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961AB" w14:textId="77777777" w:rsidR="00AD11E8" w:rsidRDefault="00AD11E8" w:rsidP="00B41142">
      <w:pPr>
        <w:rPr>
          <w:rStyle w:val="Accent"/>
          <w:rFonts w:ascii="Arial" w:hAnsi="Arial" w:cs="Arial"/>
          <w:b/>
          <w:sz w:val="20"/>
          <w:szCs w:val="20"/>
        </w:rPr>
      </w:pPr>
    </w:p>
    <w:p w14:paraId="709482BC" w14:textId="77777777" w:rsidR="00AD11E8" w:rsidRDefault="00AD11E8" w:rsidP="00B41142">
      <w:pPr>
        <w:rPr>
          <w:rStyle w:val="Accent"/>
          <w:rFonts w:ascii="Arial" w:hAnsi="Arial" w:cs="Arial"/>
          <w:b/>
          <w:sz w:val="20"/>
          <w:szCs w:val="20"/>
        </w:rPr>
      </w:pPr>
    </w:p>
    <w:p w14:paraId="177F844F" w14:textId="037A252A" w:rsidR="00AD11E8" w:rsidRPr="00AD11E8" w:rsidRDefault="00AD11E8" w:rsidP="00AD11E8">
      <w:pPr>
        <w:rPr>
          <w:rStyle w:val="Accent"/>
          <w:rFonts w:ascii="Arial" w:hAnsi="Arial" w:cs="Arial"/>
          <w:b/>
          <w:sz w:val="24"/>
          <w:szCs w:val="24"/>
          <w:u w:val="single"/>
        </w:rPr>
      </w:pPr>
      <w:r w:rsidRPr="00AD11E8">
        <w:rPr>
          <w:rStyle w:val="Accent"/>
          <w:rFonts w:ascii="Arial" w:hAnsi="Arial" w:cs="Arial"/>
          <w:b/>
          <w:sz w:val="24"/>
          <w:szCs w:val="24"/>
          <w:u w:val="single"/>
        </w:rPr>
        <w:t>PRIVACY HUREN</w:t>
      </w:r>
    </w:p>
    <w:p w14:paraId="120380F3" w14:textId="77777777" w:rsidR="00AD11E8" w:rsidRDefault="00AD11E8" w:rsidP="00B41142">
      <w:pPr>
        <w:rPr>
          <w:rStyle w:val="Accent"/>
          <w:rFonts w:ascii="Arial" w:hAnsi="Arial" w:cs="Arial"/>
          <w:b/>
          <w:sz w:val="20"/>
          <w:szCs w:val="20"/>
        </w:rPr>
      </w:pPr>
    </w:p>
    <w:p w14:paraId="311371F3" w14:textId="0412B72E" w:rsidR="00BB029F" w:rsidRPr="00167A3B" w:rsidRDefault="00167A3B" w:rsidP="00B41142">
      <w:pPr>
        <w:rPr>
          <w:rStyle w:val="Accent"/>
          <w:rFonts w:ascii="Arial" w:hAnsi="Arial" w:cs="Arial"/>
          <w:b/>
          <w:sz w:val="20"/>
          <w:szCs w:val="20"/>
        </w:rPr>
      </w:pPr>
      <w:r>
        <w:rPr>
          <w:rStyle w:val="Accent"/>
          <w:rFonts w:ascii="Arial" w:hAnsi="Arial" w:cs="Arial"/>
          <w:b/>
          <w:sz w:val="20"/>
          <w:szCs w:val="20"/>
        </w:rPr>
        <w:t xml:space="preserve">Privacy: welke informatie heeft </w:t>
      </w:r>
      <w:r w:rsidR="0041391D">
        <w:rPr>
          <w:rStyle w:val="Accent"/>
          <w:rFonts w:ascii="Arial" w:hAnsi="Arial" w:cs="Arial"/>
          <w:b/>
          <w:sz w:val="20"/>
          <w:szCs w:val="20"/>
        </w:rPr>
        <w:t>Tuinwijk</w:t>
      </w:r>
      <w:r w:rsidRPr="00167A3B">
        <w:rPr>
          <w:rStyle w:val="Accent"/>
          <w:rFonts w:ascii="Arial" w:hAnsi="Arial" w:cs="Arial"/>
          <w:b/>
          <w:sz w:val="20"/>
          <w:szCs w:val="20"/>
        </w:rPr>
        <w:t>?</w:t>
      </w:r>
    </w:p>
    <w:p w14:paraId="19FF03D9" w14:textId="2F5947F9" w:rsidR="00366FA0" w:rsidRDefault="00170896">
      <w:pPr>
        <w:rPr>
          <w:rStyle w:val="Accent"/>
          <w:rFonts w:ascii="Arial" w:hAnsi="Arial" w:cs="Arial"/>
          <w:sz w:val="20"/>
          <w:szCs w:val="20"/>
        </w:rPr>
      </w:pPr>
      <w:r w:rsidRPr="00167A3B">
        <w:rPr>
          <w:rFonts w:ascii="Arial" w:hAnsi="Arial" w:cs="Arial"/>
          <w:sz w:val="20"/>
          <w:szCs w:val="20"/>
        </w:rPr>
        <w:t xml:space="preserve">Via </w:t>
      </w:r>
      <w:r w:rsidR="0041391D">
        <w:rPr>
          <w:rFonts w:ascii="Arial" w:hAnsi="Arial" w:cs="Arial"/>
          <w:sz w:val="20"/>
          <w:szCs w:val="20"/>
        </w:rPr>
        <w:t>Tuinwijk</w:t>
      </w:r>
      <w:r w:rsidRPr="00167A3B">
        <w:rPr>
          <w:rFonts w:ascii="Arial" w:hAnsi="Arial" w:cs="Arial"/>
          <w:sz w:val="20"/>
          <w:szCs w:val="20"/>
        </w:rPr>
        <w:t xml:space="preserve"> kunt u een sociale woning huren. </w:t>
      </w:r>
      <w:r w:rsidRPr="00167A3B">
        <w:rPr>
          <w:rStyle w:val="Accent"/>
          <w:rFonts w:ascii="Arial" w:hAnsi="Arial" w:cs="Arial"/>
          <w:sz w:val="20"/>
          <w:szCs w:val="20"/>
        </w:rPr>
        <w:t>Wij houden daarom in lijsten en dossiers informatie over u bij. We gebruiken deze informatie om na te kijken of u ergens recht op hebt. O</w:t>
      </w:r>
      <w:r w:rsidR="00366FA0">
        <w:rPr>
          <w:rStyle w:val="Accent"/>
          <w:rFonts w:ascii="Arial" w:hAnsi="Arial" w:cs="Arial"/>
          <w:sz w:val="20"/>
          <w:szCs w:val="20"/>
        </w:rPr>
        <w:t xml:space="preserve">f om u beter te kunnen helpen. </w:t>
      </w:r>
    </w:p>
    <w:p w14:paraId="1E2385E8" w14:textId="77777777" w:rsidR="00366FA0" w:rsidRDefault="00366FA0">
      <w:pPr>
        <w:rPr>
          <w:rStyle w:val="Accent"/>
          <w:rFonts w:ascii="Arial" w:hAnsi="Arial" w:cs="Arial"/>
          <w:sz w:val="20"/>
          <w:szCs w:val="20"/>
        </w:rPr>
      </w:pPr>
    </w:p>
    <w:p w14:paraId="798F8DCE" w14:textId="10691E06" w:rsidR="00170896" w:rsidRPr="00167A3B" w:rsidRDefault="00366FA0">
      <w:pPr>
        <w:rPr>
          <w:rStyle w:val="Accent"/>
          <w:rFonts w:ascii="Arial" w:hAnsi="Arial" w:cs="Arial"/>
          <w:sz w:val="20"/>
          <w:szCs w:val="20"/>
        </w:rPr>
      </w:pPr>
      <w:bookmarkStart w:id="0" w:name="_Hlk505069421"/>
      <w:r w:rsidRPr="00130CC3">
        <w:rPr>
          <w:rStyle w:val="Accent"/>
          <w:rFonts w:ascii="Arial" w:hAnsi="Arial" w:cs="Arial"/>
          <w:sz w:val="20"/>
          <w:szCs w:val="20"/>
        </w:rPr>
        <w:t xml:space="preserve">Het Kaderbesluit Sociale Huur verplicht ons om uw gegevens elektronisch te verzamelen. </w:t>
      </w:r>
    </w:p>
    <w:bookmarkEnd w:id="0"/>
    <w:p w14:paraId="13401A37" w14:textId="77777777" w:rsidR="00170896" w:rsidRPr="00167A3B" w:rsidRDefault="00170896">
      <w:pPr>
        <w:rPr>
          <w:rStyle w:val="Accent"/>
          <w:rFonts w:ascii="Arial" w:hAnsi="Arial" w:cs="Arial"/>
          <w:sz w:val="20"/>
          <w:szCs w:val="20"/>
        </w:rPr>
      </w:pPr>
    </w:p>
    <w:p w14:paraId="1D3A658F" w14:textId="77777777" w:rsidR="00170896" w:rsidRPr="00167A3B" w:rsidRDefault="00170896">
      <w:pPr>
        <w:rPr>
          <w:rStyle w:val="Accent"/>
          <w:rFonts w:ascii="Arial" w:hAnsi="Arial" w:cs="Arial"/>
          <w:sz w:val="20"/>
          <w:szCs w:val="20"/>
        </w:rPr>
      </w:pPr>
      <w:r w:rsidRPr="00167A3B">
        <w:rPr>
          <w:rStyle w:val="Accent"/>
          <w:rFonts w:ascii="Arial" w:hAnsi="Arial" w:cs="Arial"/>
          <w:sz w:val="20"/>
          <w:szCs w:val="20"/>
        </w:rPr>
        <w:t>Het is niet de bedoeling dat organisaties informatie over u opvragen of verspreiden aan personen en bedrijven die geen goede reden hebben om uw informatie te krijgen. Daarom is er de privacywet die u beschermt.</w:t>
      </w:r>
    </w:p>
    <w:p w14:paraId="6456CD8D" w14:textId="77777777" w:rsidR="00170896" w:rsidRPr="006331F1" w:rsidRDefault="00170896" w:rsidP="00170896">
      <w:pPr>
        <w:rPr>
          <w:rStyle w:val="Accent"/>
          <w:rFonts w:ascii="Arial" w:hAnsi="Arial" w:cs="Arial"/>
          <w:sz w:val="20"/>
          <w:szCs w:val="20"/>
        </w:rPr>
      </w:pPr>
    </w:p>
    <w:p w14:paraId="711899AC" w14:textId="436F837E" w:rsidR="00170896" w:rsidRPr="006331F1" w:rsidRDefault="00170896" w:rsidP="00040CCC">
      <w:pPr>
        <w:rPr>
          <w:rFonts w:ascii="Arial" w:hAnsi="Arial" w:cs="Arial"/>
          <w:b/>
          <w:sz w:val="20"/>
          <w:szCs w:val="20"/>
        </w:rPr>
      </w:pPr>
      <w:r w:rsidRPr="006331F1">
        <w:rPr>
          <w:rStyle w:val="Accent"/>
          <w:rFonts w:ascii="Arial" w:hAnsi="Arial" w:cs="Arial"/>
          <w:b/>
          <w:sz w:val="20"/>
          <w:szCs w:val="20"/>
        </w:rPr>
        <w:t>Welke</w:t>
      </w:r>
      <w:r w:rsidRPr="00167A3B">
        <w:rPr>
          <w:rStyle w:val="Accent"/>
          <w:rFonts w:ascii="Arial" w:hAnsi="Arial" w:cs="Arial"/>
          <w:b/>
          <w:sz w:val="20"/>
          <w:szCs w:val="20"/>
        </w:rPr>
        <w:t xml:space="preserve"> informatie gebruikt </w:t>
      </w:r>
      <w:r w:rsidR="0041391D">
        <w:rPr>
          <w:rStyle w:val="Accent"/>
          <w:rFonts w:ascii="Arial" w:hAnsi="Arial" w:cs="Arial"/>
          <w:b/>
          <w:sz w:val="20"/>
          <w:szCs w:val="20"/>
        </w:rPr>
        <w:t>Tuinwijk</w:t>
      </w:r>
      <w:r w:rsidRPr="006331F1">
        <w:rPr>
          <w:rStyle w:val="Accent"/>
          <w:rFonts w:ascii="Arial" w:hAnsi="Arial" w:cs="Arial"/>
          <w:b/>
          <w:sz w:val="20"/>
          <w:szCs w:val="20"/>
        </w:rPr>
        <w:t xml:space="preserve"> van u?</w:t>
      </w:r>
    </w:p>
    <w:p w14:paraId="57CC5A90" w14:textId="77777777" w:rsidR="00170896" w:rsidRPr="006331F1" w:rsidRDefault="00170896" w:rsidP="00040CCC">
      <w:pPr>
        <w:rPr>
          <w:rFonts w:ascii="Arial" w:hAnsi="Arial" w:cs="Arial"/>
          <w:sz w:val="20"/>
          <w:szCs w:val="20"/>
        </w:rPr>
      </w:pPr>
      <w:r w:rsidRPr="006331F1">
        <w:rPr>
          <w:rFonts w:ascii="Arial" w:hAnsi="Arial" w:cs="Arial"/>
          <w:sz w:val="20"/>
          <w:szCs w:val="20"/>
        </w:rPr>
        <w:t xml:space="preserve">Wij kijken na of u een sociale woning mag huren. </w:t>
      </w:r>
      <w:r w:rsidR="002B4F60" w:rsidRPr="006331F1">
        <w:rPr>
          <w:rFonts w:ascii="Arial" w:hAnsi="Arial" w:cs="Arial"/>
          <w:sz w:val="20"/>
          <w:szCs w:val="20"/>
        </w:rPr>
        <w:t>Dit gebeurt als u zich inschrijft en als u een woning kunt huren. Ook als u huurt, gebruiken wij informatie over u.</w:t>
      </w:r>
    </w:p>
    <w:p w14:paraId="55BB228C" w14:textId="77777777" w:rsidR="00170896" w:rsidRPr="006331F1" w:rsidRDefault="00170896" w:rsidP="00040CCC">
      <w:pPr>
        <w:rPr>
          <w:rFonts w:ascii="Arial" w:hAnsi="Arial" w:cs="Arial"/>
          <w:sz w:val="20"/>
          <w:szCs w:val="20"/>
        </w:rPr>
      </w:pPr>
    </w:p>
    <w:p w14:paraId="072945B5" w14:textId="77777777" w:rsidR="002B4F60" w:rsidRPr="006331F1" w:rsidRDefault="002B4F60" w:rsidP="00040CCC">
      <w:pPr>
        <w:rPr>
          <w:rFonts w:ascii="Arial" w:hAnsi="Arial" w:cs="Arial"/>
          <w:sz w:val="20"/>
          <w:szCs w:val="20"/>
        </w:rPr>
      </w:pPr>
      <w:r w:rsidRPr="006331F1">
        <w:rPr>
          <w:rFonts w:ascii="Arial" w:hAnsi="Arial" w:cs="Arial"/>
          <w:sz w:val="20"/>
          <w:szCs w:val="20"/>
        </w:rPr>
        <w:t xml:space="preserve">Deze informatie is: </w:t>
      </w:r>
    </w:p>
    <w:p w14:paraId="5563D2FF" w14:textId="77777777" w:rsidR="00170896" w:rsidRPr="006331F1" w:rsidRDefault="00170896" w:rsidP="00167A3B">
      <w:pPr>
        <w:pStyle w:val="Lijstalinea"/>
        <w:numPr>
          <w:ilvl w:val="0"/>
          <w:numId w:val="42"/>
        </w:numPr>
        <w:rPr>
          <w:rFonts w:ascii="Arial" w:hAnsi="Arial" w:cs="Arial"/>
          <w:sz w:val="20"/>
          <w:szCs w:val="20"/>
        </w:rPr>
      </w:pPr>
      <w:r w:rsidRPr="006331F1">
        <w:rPr>
          <w:rFonts w:ascii="Arial" w:hAnsi="Arial" w:cs="Arial"/>
          <w:sz w:val="20"/>
          <w:szCs w:val="20"/>
        </w:rPr>
        <w:t>uw identiteit</w:t>
      </w:r>
    </w:p>
    <w:p w14:paraId="71A25AD9" w14:textId="77777777" w:rsidR="00170896" w:rsidRPr="006331F1" w:rsidRDefault="00170896" w:rsidP="00167A3B">
      <w:pPr>
        <w:pStyle w:val="Lijstalinea"/>
        <w:numPr>
          <w:ilvl w:val="0"/>
          <w:numId w:val="42"/>
        </w:numPr>
        <w:rPr>
          <w:rFonts w:ascii="Arial" w:hAnsi="Arial" w:cs="Arial"/>
          <w:sz w:val="20"/>
          <w:szCs w:val="20"/>
        </w:rPr>
      </w:pPr>
      <w:r w:rsidRPr="006331F1">
        <w:rPr>
          <w:rFonts w:ascii="Arial" w:hAnsi="Arial" w:cs="Arial"/>
          <w:sz w:val="20"/>
          <w:szCs w:val="20"/>
        </w:rPr>
        <w:t>uw inkomen</w:t>
      </w:r>
    </w:p>
    <w:p w14:paraId="7C842B58" w14:textId="77777777" w:rsidR="00170896" w:rsidRPr="006331F1" w:rsidRDefault="00170896" w:rsidP="00167A3B">
      <w:pPr>
        <w:pStyle w:val="Lijstalinea"/>
        <w:numPr>
          <w:ilvl w:val="0"/>
          <w:numId w:val="42"/>
        </w:numPr>
        <w:rPr>
          <w:rFonts w:ascii="Arial" w:hAnsi="Arial" w:cs="Arial"/>
          <w:sz w:val="20"/>
          <w:szCs w:val="20"/>
        </w:rPr>
      </w:pPr>
      <w:r w:rsidRPr="006331F1">
        <w:rPr>
          <w:rFonts w:ascii="Arial" w:hAnsi="Arial" w:cs="Arial"/>
          <w:sz w:val="20"/>
          <w:szCs w:val="20"/>
        </w:rPr>
        <w:t>uw woonplaats(en)</w:t>
      </w:r>
    </w:p>
    <w:p w14:paraId="757FBA30" w14:textId="77777777" w:rsidR="00170896" w:rsidRPr="006331F1" w:rsidRDefault="00170896" w:rsidP="00167A3B">
      <w:pPr>
        <w:pStyle w:val="Lijstalinea"/>
        <w:numPr>
          <w:ilvl w:val="0"/>
          <w:numId w:val="42"/>
        </w:numPr>
        <w:rPr>
          <w:rFonts w:ascii="Arial" w:hAnsi="Arial" w:cs="Arial"/>
          <w:sz w:val="20"/>
          <w:szCs w:val="20"/>
        </w:rPr>
      </w:pPr>
      <w:r w:rsidRPr="006331F1">
        <w:rPr>
          <w:rFonts w:ascii="Arial" w:hAnsi="Arial" w:cs="Arial"/>
          <w:sz w:val="20"/>
          <w:szCs w:val="20"/>
        </w:rPr>
        <w:t>uw gezinssamenstelling</w:t>
      </w:r>
    </w:p>
    <w:p w14:paraId="4016C0F1" w14:textId="77777777" w:rsidR="00170896" w:rsidRPr="006331F1" w:rsidRDefault="00170896" w:rsidP="00167A3B">
      <w:pPr>
        <w:pStyle w:val="Lijstalinea"/>
        <w:numPr>
          <w:ilvl w:val="0"/>
          <w:numId w:val="42"/>
        </w:numPr>
        <w:rPr>
          <w:rFonts w:ascii="Arial" w:hAnsi="Arial" w:cs="Arial"/>
          <w:sz w:val="20"/>
          <w:szCs w:val="20"/>
        </w:rPr>
      </w:pPr>
      <w:r w:rsidRPr="006331F1">
        <w:rPr>
          <w:rFonts w:ascii="Arial" w:hAnsi="Arial" w:cs="Arial"/>
          <w:sz w:val="20"/>
          <w:szCs w:val="20"/>
        </w:rPr>
        <w:t>taalkennis</w:t>
      </w:r>
    </w:p>
    <w:p w14:paraId="43F4C0FB" w14:textId="77777777" w:rsidR="00170896" w:rsidRPr="006331F1" w:rsidRDefault="00170896" w:rsidP="00167A3B">
      <w:pPr>
        <w:pStyle w:val="Lijstalinea"/>
        <w:numPr>
          <w:ilvl w:val="0"/>
          <w:numId w:val="42"/>
        </w:numPr>
        <w:rPr>
          <w:rFonts w:ascii="Arial" w:hAnsi="Arial" w:cs="Arial"/>
          <w:sz w:val="20"/>
          <w:szCs w:val="20"/>
        </w:rPr>
      </w:pPr>
      <w:r w:rsidRPr="006331F1">
        <w:rPr>
          <w:rFonts w:ascii="Arial" w:hAnsi="Arial" w:cs="Arial"/>
          <w:sz w:val="20"/>
          <w:szCs w:val="20"/>
        </w:rPr>
        <w:t>eigendommen</w:t>
      </w:r>
    </w:p>
    <w:p w14:paraId="1F9C3873" w14:textId="77777777" w:rsidR="00170896" w:rsidRPr="006331F1" w:rsidRDefault="00170896" w:rsidP="00167A3B">
      <w:pPr>
        <w:pStyle w:val="Lijstalinea"/>
        <w:numPr>
          <w:ilvl w:val="0"/>
          <w:numId w:val="42"/>
        </w:numPr>
        <w:rPr>
          <w:rFonts w:ascii="Arial" w:hAnsi="Arial" w:cs="Arial"/>
          <w:sz w:val="20"/>
          <w:szCs w:val="20"/>
        </w:rPr>
      </w:pPr>
      <w:r w:rsidRPr="006331F1">
        <w:rPr>
          <w:rFonts w:ascii="Arial" w:hAnsi="Arial" w:cs="Arial"/>
          <w:sz w:val="20"/>
          <w:szCs w:val="20"/>
        </w:rPr>
        <w:t>eventueel: begeleidende diensten</w:t>
      </w:r>
    </w:p>
    <w:p w14:paraId="472E5065" w14:textId="77777777" w:rsidR="00170896" w:rsidRPr="00167A3B" w:rsidRDefault="00170896" w:rsidP="00B41142">
      <w:pPr>
        <w:rPr>
          <w:rFonts w:ascii="Arial" w:hAnsi="Arial" w:cs="Arial"/>
          <w:sz w:val="20"/>
          <w:szCs w:val="20"/>
        </w:rPr>
      </w:pPr>
    </w:p>
    <w:p w14:paraId="56CF0A82" w14:textId="77777777" w:rsidR="00B8313B" w:rsidRPr="006331F1" w:rsidRDefault="00B60454" w:rsidP="00040CCC">
      <w:pPr>
        <w:rPr>
          <w:rFonts w:ascii="Arial" w:hAnsi="Arial" w:cs="Arial"/>
          <w:sz w:val="20"/>
          <w:szCs w:val="20"/>
        </w:rPr>
      </w:pPr>
      <w:r w:rsidRPr="006331F1">
        <w:rPr>
          <w:rFonts w:ascii="Arial" w:hAnsi="Arial" w:cs="Arial"/>
          <w:sz w:val="20"/>
          <w:szCs w:val="20"/>
        </w:rPr>
        <w:t xml:space="preserve">Als uw kandidatuur of huurcontract stopt, bewaren wij uw gegevens nog 10 jaar. Dit is volgens de archiefwet. </w:t>
      </w:r>
    </w:p>
    <w:p w14:paraId="5FD2F291" w14:textId="77777777" w:rsidR="00040CCC" w:rsidRPr="006331F1" w:rsidRDefault="00040CCC" w:rsidP="00B41142">
      <w:pPr>
        <w:rPr>
          <w:rFonts w:ascii="Arial" w:hAnsi="Arial" w:cs="Arial"/>
          <w:sz w:val="20"/>
          <w:szCs w:val="20"/>
          <w:lang w:val="nl"/>
        </w:rPr>
      </w:pPr>
    </w:p>
    <w:p w14:paraId="3AB0A09C" w14:textId="77777777" w:rsidR="005541DD" w:rsidRDefault="005541DD" w:rsidP="00167A3B">
      <w:pPr>
        <w:pStyle w:val="Kopje"/>
        <w:rPr>
          <w:rFonts w:ascii="Arial" w:hAnsi="Arial" w:cs="Arial"/>
          <w:sz w:val="20"/>
          <w:szCs w:val="20"/>
        </w:rPr>
      </w:pPr>
      <w:r w:rsidRPr="006331F1">
        <w:rPr>
          <w:rFonts w:ascii="Arial" w:hAnsi="Arial" w:cs="Arial"/>
          <w:color w:val="auto"/>
          <w:sz w:val="20"/>
          <w:szCs w:val="20"/>
          <w:u w:val="none"/>
        </w:rPr>
        <w:t>Waar vra</w:t>
      </w:r>
      <w:r w:rsidR="00B60454" w:rsidRPr="006331F1">
        <w:rPr>
          <w:rFonts w:ascii="Arial" w:hAnsi="Arial" w:cs="Arial"/>
          <w:color w:val="auto"/>
          <w:sz w:val="20"/>
          <w:szCs w:val="20"/>
          <w:u w:val="none"/>
        </w:rPr>
        <w:t xml:space="preserve">gen wij informatie </w:t>
      </w:r>
      <w:r w:rsidRPr="006331F1">
        <w:rPr>
          <w:rFonts w:ascii="Arial" w:hAnsi="Arial" w:cs="Arial"/>
          <w:color w:val="auto"/>
          <w:sz w:val="20"/>
          <w:szCs w:val="20"/>
          <w:u w:val="none"/>
        </w:rPr>
        <w:t>op?</w:t>
      </w:r>
    </w:p>
    <w:p w14:paraId="250E44C9" w14:textId="77777777" w:rsidR="00C61C66" w:rsidRDefault="00C61C66">
      <w:pPr>
        <w:rPr>
          <w:rFonts w:ascii="Arial" w:hAnsi="Arial" w:cs="Arial"/>
          <w:sz w:val="20"/>
          <w:szCs w:val="20"/>
        </w:rPr>
      </w:pPr>
      <w:r>
        <w:rPr>
          <w:rFonts w:ascii="Arial" w:hAnsi="Arial" w:cs="Arial"/>
          <w:sz w:val="20"/>
          <w:szCs w:val="20"/>
        </w:rPr>
        <w:t xml:space="preserve">U geeft ons heel wat informatie als u zich inschrijft, als u huurt, … U bent altijd verplicht correcte informatie te geven. Doet u dit niet? Dan kunt u mogelijk geen sociale woning meer huren, geen huurpremie meer krijgen of moet u uw ontvangen huurpremie terugbetalen. Een strafrechtelijke vervolging kan ook. </w:t>
      </w:r>
    </w:p>
    <w:p w14:paraId="2F718AC4" w14:textId="77777777" w:rsidR="00C61C66" w:rsidRPr="00167A3B" w:rsidRDefault="00C61C66">
      <w:pPr>
        <w:rPr>
          <w:rFonts w:ascii="Arial" w:hAnsi="Arial" w:cs="Arial"/>
          <w:sz w:val="20"/>
          <w:szCs w:val="20"/>
        </w:rPr>
      </w:pPr>
    </w:p>
    <w:p w14:paraId="31E56070" w14:textId="77777777" w:rsidR="005541DD" w:rsidRPr="006331F1" w:rsidRDefault="00B60454" w:rsidP="005541DD">
      <w:pPr>
        <w:rPr>
          <w:rFonts w:ascii="Arial" w:hAnsi="Arial" w:cs="Arial"/>
          <w:sz w:val="20"/>
          <w:szCs w:val="20"/>
        </w:rPr>
      </w:pPr>
      <w:r w:rsidRPr="006331F1">
        <w:rPr>
          <w:rFonts w:ascii="Arial" w:hAnsi="Arial" w:cs="Arial"/>
          <w:sz w:val="20"/>
          <w:szCs w:val="20"/>
        </w:rPr>
        <w:t>Wij bevragen</w:t>
      </w:r>
      <w:r w:rsidR="00C61C66">
        <w:rPr>
          <w:rFonts w:ascii="Arial" w:hAnsi="Arial" w:cs="Arial"/>
          <w:sz w:val="20"/>
          <w:szCs w:val="20"/>
        </w:rPr>
        <w:t xml:space="preserve"> ook</w:t>
      </w:r>
      <w:r w:rsidRPr="006331F1">
        <w:rPr>
          <w:rFonts w:ascii="Arial" w:hAnsi="Arial" w:cs="Arial"/>
          <w:sz w:val="20"/>
          <w:szCs w:val="20"/>
        </w:rPr>
        <w:t xml:space="preserve">: </w:t>
      </w:r>
    </w:p>
    <w:p w14:paraId="47B17D5B" w14:textId="59A0866F" w:rsidR="005541DD" w:rsidRPr="006331F1" w:rsidRDefault="005541DD" w:rsidP="005541DD">
      <w:pPr>
        <w:pStyle w:val="Lijstalinea"/>
        <w:numPr>
          <w:ilvl w:val="0"/>
          <w:numId w:val="37"/>
        </w:numPr>
        <w:rPr>
          <w:rFonts w:ascii="Arial" w:hAnsi="Arial" w:cs="Arial"/>
          <w:sz w:val="20"/>
          <w:szCs w:val="20"/>
        </w:rPr>
      </w:pPr>
      <w:r w:rsidRPr="006331F1">
        <w:rPr>
          <w:rFonts w:ascii="Arial" w:hAnsi="Arial" w:cs="Arial"/>
          <w:sz w:val="20"/>
          <w:szCs w:val="20"/>
        </w:rPr>
        <w:t>Federale Overheidsdienst Financiën: gegevens rond belastbare inkomsten en eigendomsgegevens (Beraadslaging FO nr. 14/2009 van 1 oktober 2009 + Beraadslaging FO nr. 16/2012 van 28 juni 2012), gegevens over eigendommen en vennootschappen (Beraadslaging FO nr. 36/2016 van 27 oktober 2016</w:t>
      </w:r>
      <w:r w:rsidR="00B67CEC">
        <w:rPr>
          <w:rFonts w:ascii="Arial" w:hAnsi="Arial" w:cs="Arial"/>
          <w:sz w:val="20"/>
          <w:szCs w:val="20"/>
        </w:rPr>
        <w:t xml:space="preserve"> en Beraadslaging FO nr. 02/2018 van 11 januari 2018</w:t>
      </w:r>
      <w:r w:rsidRPr="006331F1">
        <w:rPr>
          <w:rFonts w:ascii="Arial" w:hAnsi="Arial" w:cs="Arial"/>
          <w:sz w:val="20"/>
          <w:szCs w:val="20"/>
        </w:rPr>
        <w:t>)</w:t>
      </w:r>
    </w:p>
    <w:p w14:paraId="7F22EFA2" w14:textId="4A008C03" w:rsidR="005541DD" w:rsidRPr="006331F1" w:rsidRDefault="00B60454" w:rsidP="005541DD">
      <w:pPr>
        <w:pStyle w:val="Lijstalinea"/>
        <w:numPr>
          <w:ilvl w:val="0"/>
          <w:numId w:val="37"/>
        </w:numPr>
        <w:rPr>
          <w:rFonts w:ascii="Arial" w:hAnsi="Arial" w:cs="Arial"/>
          <w:sz w:val="20"/>
          <w:szCs w:val="20"/>
        </w:rPr>
      </w:pPr>
      <w:r w:rsidRPr="006331F1">
        <w:rPr>
          <w:rFonts w:ascii="Arial" w:hAnsi="Arial" w:cs="Arial"/>
          <w:sz w:val="20"/>
          <w:szCs w:val="20"/>
        </w:rPr>
        <w:t>Het r</w:t>
      </w:r>
      <w:r w:rsidR="005541DD" w:rsidRPr="006331F1">
        <w:rPr>
          <w:rFonts w:ascii="Arial" w:hAnsi="Arial" w:cs="Arial"/>
          <w:sz w:val="20"/>
          <w:szCs w:val="20"/>
        </w:rPr>
        <w:t xml:space="preserve">ijksregister: rijksregisternummer, naam en voornamen, geboortedatum, geslacht, hoofdverblijfplaats en historiek, de plaats en datum van overlijden, de burgerlijke staat, samenstelling van het gezin, de nationaliteit en historiek, wettelijke samenwoning, het register waarin ingeschreven </w:t>
      </w:r>
      <w:r w:rsidR="00B67CEC">
        <w:rPr>
          <w:rFonts w:ascii="Arial" w:hAnsi="Arial" w:cs="Arial"/>
          <w:sz w:val="20"/>
          <w:szCs w:val="20"/>
        </w:rPr>
        <w:t xml:space="preserve">en de handelingsbekwaamheid </w:t>
      </w:r>
      <w:r w:rsidR="005541DD" w:rsidRPr="006331F1">
        <w:rPr>
          <w:rFonts w:ascii="Arial" w:hAnsi="Arial" w:cs="Arial"/>
          <w:sz w:val="20"/>
          <w:szCs w:val="20"/>
        </w:rPr>
        <w:t>(KB 22 mei 2001 + RR nr. 41/2007 van 12 december 2007 + RR nr. 60/2012 van 18 juli 2012 + Beraadslaging nr. 13/099 van 5 november 2013 + RR nr. 79/2013 van 11 december 2013</w:t>
      </w:r>
      <w:r w:rsidR="00B67CEC">
        <w:rPr>
          <w:rFonts w:ascii="Arial" w:hAnsi="Arial" w:cs="Arial"/>
          <w:sz w:val="20"/>
          <w:szCs w:val="20"/>
        </w:rPr>
        <w:t xml:space="preserve"> + RR nr. 02/2018 van 21 februari 2018</w:t>
      </w:r>
      <w:r w:rsidR="005541DD" w:rsidRPr="006331F1">
        <w:rPr>
          <w:rFonts w:ascii="Arial" w:hAnsi="Arial" w:cs="Arial"/>
          <w:sz w:val="20"/>
          <w:szCs w:val="20"/>
        </w:rPr>
        <w:t>)</w:t>
      </w:r>
    </w:p>
    <w:p w14:paraId="7A502969" w14:textId="77777777" w:rsidR="005541DD" w:rsidRPr="006331F1" w:rsidRDefault="005541DD" w:rsidP="005541DD">
      <w:pPr>
        <w:pStyle w:val="Lijstalinea"/>
        <w:numPr>
          <w:ilvl w:val="0"/>
          <w:numId w:val="37"/>
        </w:numPr>
        <w:rPr>
          <w:rFonts w:ascii="Arial" w:hAnsi="Arial" w:cs="Arial"/>
          <w:sz w:val="20"/>
          <w:szCs w:val="20"/>
        </w:rPr>
      </w:pPr>
      <w:r w:rsidRPr="006331F1">
        <w:rPr>
          <w:rFonts w:ascii="Arial" w:hAnsi="Arial" w:cs="Arial"/>
          <w:sz w:val="20"/>
          <w:szCs w:val="20"/>
        </w:rPr>
        <w:t>Federale Overheidsdienst Sociale Zekerheid: gegevens rond leefloon (Beraadslaging nr. 15/053 van 1 september 2015), handicap (Beraadslaging nr. 14/088 van 7 oktober 2014) en pensioenen (Beraadslaging nr. 16/090 van 4 oktober 2016)</w:t>
      </w:r>
    </w:p>
    <w:p w14:paraId="7051A23E" w14:textId="53C06F06" w:rsidR="00B8313B" w:rsidRPr="006331F1" w:rsidRDefault="00B8313B" w:rsidP="00B8313B">
      <w:pPr>
        <w:pStyle w:val="Lijstalinea"/>
        <w:numPr>
          <w:ilvl w:val="0"/>
          <w:numId w:val="37"/>
        </w:numPr>
        <w:rPr>
          <w:rFonts w:ascii="Arial" w:hAnsi="Arial" w:cs="Arial"/>
          <w:sz w:val="20"/>
          <w:szCs w:val="20"/>
        </w:rPr>
      </w:pPr>
      <w:r w:rsidRPr="006331F1">
        <w:rPr>
          <w:rFonts w:ascii="Arial" w:hAnsi="Arial" w:cs="Arial"/>
          <w:sz w:val="20"/>
          <w:szCs w:val="20"/>
        </w:rPr>
        <w:lastRenderedPageBreak/>
        <w:t>Vlaamse Agentschap voor Integratie &amp; Inburgering: gegevens rond inburgering</w:t>
      </w:r>
      <w:r w:rsidR="00B67CEC">
        <w:rPr>
          <w:rFonts w:ascii="Arial" w:hAnsi="Arial" w:cs="Arial"/>
          <w:sz w:val="20"/>
          <w:szCs w:val="20"/>
        </w:rPr>
        <w:t>,</w:t>
      </w:r>
      <w:r w:rsidRPr="006331F1">
        <w:rPr>
          <w:rFonts w:ascii="Arial" w:hAnsi="Arial" w:cs="Arial"/>
          <w:sz w:val="20"/>
          <w:szCs w:val="20"/>
        </w:rPr>
        <w:t xml:space="preserve"> </w:t>
      </w:r>
      <w:r w:rsidRPr="004E7724">
        <w:rPr>
          <w:rFonts w:ascii="Arial" w:hAnsi="Arial" w:cs="Arial"/>
          <w:sz w:val="20"/>
          <w:szCs w:val="20"/>
        </w:rPr>
        <w:t>taalbereidheid</w:t>
      </w:r>
      <w:r w:rsidR="00B67CEC">
        <w:rPr>
          <w:rFonts w:ascii="Arial" w:hAnsi="Arial" w:cs="Arial"/>
          <w:sz w:val="20"/>
          <w:szCs w:val="20"/>
        </w:rPr>
        <w:t xml:space="preserve"> </w:t>
      </w:r>
      <w:r w:rsidR="00B67CEC" w:rsidRPr="004E7724">
        <w:rPr>
          <w:rFonts w:ascii="Arial" w:hAnsi="Arial" w:cs="Arial"/>
          <w:sz w:val="20"/>
          <w:szCs w:val="20"/>
        </w:rPr>
        <w:t>(Beraadslaging nr. 12/104 van 6 november 2012)</w:t>
      </w:r>
      <w:r w:rsidR="00B67CEC">
        <w:rPr>
          <w:rFonts w:ascii="Arial" w:hAnsi="Arial" w:cs="Arial"/>
          <w:sz w:val="20"/>
          <w:szCs w:val="20"/>
        </w:rPr>
        <w:t xml:space="preserve"> en taalkennis</w:t>
      </w:r>
      <w:r w:rsidRPr="004E7724">
        <w:rPr>
          <w:rFonts w:ascii="Arial" w:hAnsi="Arial" w:cs="Arial"/>
          <w:sz w:val="20"/>
          <w:szCs w:val="20"/>
        </w:rPr>
        <w:t xml:space="preserve"> </w:t>
      </w:r>
      <w:r w:rsidR="00B67CEC">
        <w:rPr>
          <w:rFonts w:ascii="Arial" w:hAnsi="Arial" w:cs="Arial"/>
          <w:sz w:val="20"/>
          <w:szCs w:val="20"/>
        </w:rPr>
        <w:t>(Beraadslaging nr. 38/2017 van 25 oktober 2017)</w:t>
      </w:r>
    </w:p>
    <w:p w14:paraId="06CA2388" w14:textId="77777777" w:rsidR="00B8313B" w:rsidRPr="006331F1" w:rsidRDefault="00B8313B" w:rsidP="00B8313B">
      <w:pPr>
        <w:pStyle w:val="Lijstalinea"/>
        <w:numPr>
          <w:ilvl w:val="0"/>
          <w:numId w:val="37"/>
        </w:numPr>
        <w:rPr>
          <w:rFonts w:ascii="Arial" w:hAnsi="Arial" w:cs="Arial"/>
          <w:sz w:val="20"/>
          <w:szCs w:val="20"/>
        </w:rPr>
      </w:pPr>
      <w:r w:rsidRPr="006331F1">
        <w:rPr>
          <w:rFonts w:ascii="Arial" w:hAnsi="Arial" w:cs="Arial"/>
          <w:sz w:val="20"/>
          <w:szCs w:val="20"/>
        </w:rPr>
        <w:t>VREG: woninggegevens over de energetische waarde van sociale woningen (Beraadslaging VTC nr. 02/2010 van 6 oktober 2010)</w:t>
      </w:r>
    </w:p>
    <w:p w14:paraId="13C1C764" w14:textId="77777777" w:rsidR="00B60454" w:rsidRPr="006331F1" w:rsidRDefault="00B60454" w:rsidP="005541DD">
      <w:pPr>
        <w:pStyle w:val="Kopje"/>
        <w:rPr>
          <w:rFonts w:ascii="Arial" w:hAnsi="Arial" w:cs="Arial"/>
          <w:color w:val="auto"/>
          <w:sz w:val="20"/>
          <w:szCs w:val="20"/>
          <w:u w:val="none"/>
        </w:rPr>
      </w:pPr>
    </w:p>
    <w:p w14:paraId="0C0AF689" w14:textId="77777777" w:rsidR="005541DD" w:rsidRPr="006331F1" w:rsidRDefault="00B60454" w:rsidP="005541DD">
      <w:pPr>
        <w:pStyle w:val="Kopje"/>
        <w:rPr>
          <w:rFonts w:ascii="Arial" w:hAnsi="Arial" w:cs="Arial"/>
          <w:color w:val="auto"/>
          <w:sz w:val="20"/>
          <w:szCs w:val="20"/>
          <w:u w:val="none"/>
        </w:rPr>
      </w:pPr>
      <w:r w:rsidRPr="006331F1">
        <w:rPr>
          <w:rFonts w:ascii="Arial" w:hAnsi="Arial" w:cs="Arial"/>
          <w:color w:val="auto"/>
          <w:sz w:val="20"/>
          <w:szCs w:val="20"/>
          <w:u w:val="none"/>
        </w:rPr>
        <w:t>Aan wie geven wij informatie?</w:t>
      </w:r>
    </w:p>
    <w:p w14:paraId="1BA0A9E2" w14:textId="77777777" w:rsidR="00040CCC" w:rsidRPr="00167A3B" w:rsidRDefault="00B60454" w:rsidP="00B41142">
      <w:pPr>
        <w:rPr>
          <w:rFonts w:ascii="Arial" w:hAnsi="Arial" w:cs="Arial"/>
          <w:sz w:val="20"/>
          <w:szCs w:val="20"/>
        </w:rPr>
      </w:pPr>
      <w:r w:rsidRPr="006331F1">
        <w:rPr>
          <w:rFonts w:ascii="Arial" w:hAnsi="Arial" w:cs="Arial"/>
          <w:sz w:val="20"/>
          <w:szCs w:val="20"/>
        </w:rPr>
        <w:t xml:space="preserve">Wij bezorgen informatie aan: </w:t>
      </w:r>
    </w:p>
    <w:p w14:paraId="7DA1FAD8" w14:textId="77777777" w:rsidR="00B8313B" w:rsidRPr="006331F1" w:rsidRDefault="00B60454" w:rsidP="00B8313B">
      <w:pPr>
        <w:pStyle w:val="Lijstalinea"/>
        <w:numPr>
          <w:ilvl w:val="0"/>
          <w:numId w:val="37"/>
        </w:numPr>
        <w:rPr>
          <w:rFonts w:ascii="Arial" w:hAnsi="Arial" w:cs="Arial"/>
          <w:sz w:val="20"/>
          <w:szCs w:val="20"/>
        </w:rPr>
      </w:pPr>
      <w:r w:rsidRPr="006331F1">
        <w:rPr>
          <w:rFonts w:ascii="Arial" w:hAnsi="Arial" w:cs="Arial"/>
          <w:sz w:val="20"/>
          <w:szCs w:val="20"/>
        </w:rPr>
        <w:t>Het a</w:t>
      </w:r>
      <w:r w:rsidR="00B8313B" w:rsidRPr="006331F1">
        <w:rPr>
          <w:rFonts w:ascii="Arial" w:hAnsi="Arial" w:cs="Arial"/>
          <w:sz w:val="20"/>
          <w:szCs w:val="20"/>
        </w:rPr>
        <w:t xml:space="preserve">gentschap Wonen-Vlaanderen: gegevens </w:t>
      </w:r>
      <w:r w:rsidRPr="006331F1">
        <w:rPr>
          <w:rFonts w:ascii="Arial" w:hAnsi="Arial" w:cs="Arial"/>
          <w:sz w:val="20"/>
          <w:szCs w:val="20"/>
        </w:rPr>
        <w:t>over de</w:t>
      </w:r>
      <w:r w:rsidR="00B8313B" w:rsidRPr="006331F1">
        <w:rPr>
          <w:rFonts w:ascii="Arial" w:hAnsi="Arial" w:cs="Arial"/>
          <w:sz w:val="20"/>
          <w:szCs w:val="20"/>
        </w:rPr>
        <w:t xml:space="preserve"> huurpremie en huursubsidie van</w:t>
      </w:r>
      <w:r w:rsidRPr="006331F1">
        <w:rPr>
          <w:rFonts w:ascii="Arial" w:hAnsi="Arial" w:cs="Arial"/>
          <w:sz w:val="20"/>
          <w:szCs w:val="20"/>
        </w:rPr>
        <w:t xml:space="preserve"> </w:t>
      </w:r>
      <w:r w:rsidR="00B8313B" w:rsidRPr="006331F1">
        <w:rPr>
          <w:rFonts w:ascii="Arial" w:hAnsi="Arial" w:cs="Arial"/>
          <w:sz w:val="20"/>
          <w:szCs w:val="20"/>
        </w:rPr>
        <w:t>kandidaat-huurders (Beraadslaging VTC nr. 37/2011 van 14 december 2011 en Beraadslaging RR nr. 19/2012 van 14 maart 2012), persoonsgegevens van de aanvragers van premies, sociale ontleners en sociale (kandidaat-)huurders en leden van hun huishouden (Beraadslaging VTC nr. 9/2014 van 9 april 2014), persoonsgegevens van sociale huurders voor de controle op de naleving van de Sociale Wooncode en andere wetgeving van sociale verhuur (Beraadslaging VTC nr. 13/2013 van 8 mei 2013), adresgegevens van sociale woningen en gronden (Beraadslaging VTC nr. 26/2015 van 29 juli 2015)</w:t>
      </w:r>
    </w:p>
    <w:p w14:paraId="4A213611" w14:textId="77777777" w:rsidR="00B8313B" w:rsidRPr="006331F1" w:rsidRDefault="00B60454" w:rsidP="00B8313B">
      <w:pPr>
        <w:pStyle w:val="Lijstalinea"/>
        <w:numPr>
          <w:ilvl w:val="0"/>
          <w:numId w:val="37"/>
        </w:numPr>
        <w:rPr>
          <w:rFonts w:ascii="Arial" w:hAnsi="Arial" w:cs="Arial"/>
          <w:sz w:val="20"/>
          <w:szCs w:val="20"/>
        </w:rPr>
      </w:pPr>
      <w:r w:rsidRPr="006331F1">
        <w:rPr>
          <w:rFonts w:ascii="Arial" w:hAnsi="Arial" w:cs="Arial"/>
          <w:sz w:val="20"/>
          <w:szCs w:val="20"/>
        </w:rPr>
        <w:t xml:space="preserve">De </w:t>
      </w:r>
      <w:r w:rsidR="00B8313B" w:rsidRPr="006331F1">
        <w:rPr>
          <w:rFonts w:ascii="Arial" w:hAnsi="Arial" w:cs="Arial"/>
          <w:sz w:val="20"/>
          <w:szCs w:val="20"/>
        </w:rPr>
        <w:t xml:space="preserve">sociale verhuurkantoren (SVK’s): persoonsgegevens van </w:t>
      </w:r>
      <w:r w:rsidRPr="006331F1">
        <w:rPr>
          <w:rFonts w:ascii="Arial" w:hAnsi="Arial" w:cs="Arial"/>
          <w:sz w:val="20"/>
          <w:szCs w:val="20"/>
        </w:rPr>
        <w:t>kandidaat-</w:t>
      </w:r>
      <w:r w:rsidR="00B8313B" w:rsidRPr="006331F1">
        <w:rPr>
          <w:rFonts w:ascii="Arial" w:hAnsi="Arial" w:cs="Arial"/>
          <w:sz w:val="20"/>
          <w:szCs w:val="20"/>
        </w:rPr>
        <w:t xml:space="preserve">huurders en hun partner </w:t>
      </w:r>
      <w:r w:rsidRPr="006331F1">
        <w:rPr>
          <w:rFonts w:ascii="Arial" w:hAnsi="Arial" w:cs="Arial"/>
          <w:sz w:val="20"/>
          <w:szCs w:val="20"/>
        </w:rPr>
        <w:t>om</w:t>
      </w:r>
      <w:r w:rsidR="00B8313B" w:rsidRPr="006331F1">
        <w:rPr>
          <w:rFonts w:ascii="Arial" w:hAnsi="Arial" w:cs="Arial"/>
          <w:sz w:val="20"/>
          <w:szCs w:val="20"/>
        </w:rPr>
        <w:t xml:space="preserve"> een huursubsidie</w:t>
      </w:r>
      <w:r w:rsidRPr="006331F1">
        <w:rPr>
          <w:rFonts w:ascii="Arial" w:hAnsi="Arial" w:cs="Arial"/>
          <w:sz w:val="20"/>
          <w:szCs w:val="20"/>
        </w:rPr>
        <w:t xml:space="preserve"> te krijgen</w:t>
      </w:r>
      <w:r w:rsidR="00B8313B" w:rsidRPr="006331F1">
        <w:rPr>
          <w:rFonts w:ascii="Arial" w:hAnsi="Arial" w:cs="Arial"/>
          <w:sz w:val="20"/>
          <w:szCs w:val="20"/>
        </w:rPr>
        <w:t xml:space="preserve"> (Beraadslaging VTC nr. 8/2015 van 25 maart 2015)</w:t>
      </w:r>
    </w:p>
    <w:p w14:paraId="7723FEEB" w14:textId="77777777" w:rsidR="00B8313B" w:rsidRPr="006331F1" w:rsidRDefault="00B60454" w:rsidP="00B8313B">
      <w:pPr>
        <w:pStyle w:val="Lijstalinea"/>
        <w:numPr>
          <w:ilvl w:val="0"/>
          <w:numId w:val="37"/>
        </w:numPr>
        <w:rPr>
          <w:rFonts w:ascii="Arial" w:hAnsi="Arial" w:cs="Arial"/>
          <w:sz w:val="20"/>
          <w:szCs w:val="20"/>
        </w:rPr>
      </w:pPr>
      <w:r w:rsidRPr="006331F1">
        <w:rPr>
          <w:rFonts w:ascii="Arial" w:hAnsi="Arial" w:cs="Arial"/>
          <w:sz w:val="20"/>
          <w:szCs w:val="20"/>
        </w:rPr>
        <w:t xml:space="preserve">De </w:t>
      </w:r>
      <w:r w:rsidR="00B8313B" w:rsidRPr="006331F1">
        <w:rPr>
          <w:rFonts w:ascii="Arial" w:hAnsi="Arial" w:cs="Arial"/>
          <w:sz w:val="20"/>
          <w:szCs w:val="20"/>
        </w:rPr>
        <w:t>OCMW’s: persoonsgegevens van kandidaat</w:t>
      </w:r>
      <w:r w:rsidRPr="006331F1">
        <w:rPr>
          <w:rFonts w:ascii="Arial" w:hAnsi="Arial" w:cs="Arial"/>
          <w:sz w:val="20"/>
          <w:szCs w:val="20"/>
        </w:rPr>
        <w:t>-</w:t>
      </w:r>
      <w:r w:rsidR="00B8313B" w:rsidRPr="006331F1">
        <w:rPr>
          <w:rFonts w:ascii="Arial" w:hAnsi="Arial" w:cs="Arial"/>
          <w:sz w:val="20"/>
          <w:szCs w:val="20"/>
        </w:rPr>
        <w:t xml:space="preserve">huurders </w:t>
      </w:r>
      <w:r w:rsidRPr="006331F1">
        <w:rPr>
          <w:rFonts w:ascii="Arial" w:hAnsi="Arial" w:cs="Arial"/>
          <w:sz w:val="20"/>
          <w:szCs w:val="20"/>
        </w:rPr>
        <w:t>om</w:t>
      </w:r>
      <w:r w:rsidR="00B8313B" w:rsidRPr="006331F1">
        <w:rPr>
          <w:rFonts w:ascii="Arial" w:hAnsi="Arial" w:cs="Arial"/>
          <w:sz w:val="20"/>
          <w:szCs w:val="20"/>
        </w:rPr>
        <w:t xml:space="preserve"> een huurpremie (Beraadslaging VTC nr. 19/2015 van 20 mei 2015) en huursubsidie (Beraadslaging VTC nr. 29/2016 van 14 september 2016)</w:t>
      </w:r>
      <w:r w:rsidRPr="006331F1">
        <w:rPr>
          <w:rFonts w:ascii="Arial" w:hAnsi="Arial" w:cs="Arial"/>
          <w:sz w:val="20"/>
          <w:szCs w:val="20"/>
        </w:rPr>
        <w:t xml:space="preserve"> te krijgen</w:t>
      </w:r>
    </w:p>
    <w:p w14:paraId="3AF767EB" w14:textId="069AD8C9" w:rsidR="00B60454" w:rsidRPr="006331F1" w:rsidRDefault="00B60454" w:rsidP="00B60454">
      <w:pPr>
        <w:pStyle w:val="Lijstalinea"/>
        <w:numPr>
          <w:ilvl w:val="0"/>
          <w:numId w:val="37"/>
        </w:numPr>
        <w:rPr>
          <w:rFonts w:ascii="Arial" w:hAnsi="Arial" w:cs="Arial"/>
          <w:sz w:val="20"/>
          <w:szCs w:val="20"/>
        </w:rPr>
      </w:pPr>
      <w:r w:rsidRPr="006331F1">
        <w:rPr>
          <w:rFonts w:ascii="Arial" w:hAnsi="Arial" w:cs="Arial"/>
          <w:sz w:val="20"/>
          <w:szCs w:val="20"/>
        </w:rPr>
        <w:t>Het agentschap Inburgering &amp; Integratie: gegevens rond inburgering</w:t>
      </w:r>
      <w:r w:rsidR="00CB4EF4">
        <w:rPr>
          <w:rFonts w:ascii="Arial" w:hAnsi="Arial" w:cs="Arial"/>
          <w:sz w:val="20"/>
          <w:szCs w:val="20"/>
        </w:rPr>
        <w:t>,</w:t>
      </w:r>
      <w:r w:rsidRPr="006331F1">
        <w:rPr>
          <w:rFonts w:ascii="Arial" w:hAnsi="Arial" w:cs="Arial"/>
          <w:sz w:val="20"/>
          <w:szCs w:val="20"/>
        </w:rPr>
        <w:t xml:space="preserve"> taalbereidheid</w:t>
      </w:r>
      <w:r w:rsidR="00CB4EF4">
        <w:rPr>
          <w:rFonts w:ascii="Arial" w:hAnsi="Arial" w:cs="Arial"/>
          <w:sz w:val="20"/>
          <w:szCs w:val="20"/>
        </w:rPr>
        <w:t xml:space="preserve"> en taalkennis</w:t>
      </w:r>
      <w:r w:rsidRPr="006331F1">
        <w:rPr>
          <w:rFonts w:ascii="Arial" w:hAnsi="Arial" w:cs="Arial"/>
          <w:sz w:val="20"/>
          <w:szCs w:val="20"/>
        </w:rPr>
        <w:t xml:space="preserve"> (Beraadslaging VTC nr. 21/2012 van 26 september 2012 + Beraadslaging nr. 12/104 van 6 november 2012</w:t>
      </w:r>
      <w:r w:rsidR="00CB4EF4">
        <w:rPr>
          <w:rFonts w:ascii="Arial" w:hAnsi="Arial" w:cs="Arial"/>
          <w:sz w:val="20"/>
          <w:szCs w:val="20"/>
        </w:rPr>
        <w:t xml:space="preserve"> + Beraadslaging nr. 38/2017 van 25 oktober 2017</w:t>
      </w:r>
      <w:r w:rsidRPr="006331F1">
        <w:rPr>
          <w:rFonts w:ascii="Arial" w:hAnsi="Arial" w:cs="Arial"/>
          <w:sz w:val="20"/>
          <w:szCs w:val="20"/>
        </w:rPr>
        <w:t>)</w:t>
      </w:r>
    </w:p>
    <w:p w14:paraId="337030BE" w14:textId="77777777" w:rsidR="005541DD" w:rsidRPr="006331F1" w:rsidRDefault="005541DD" w:rsidP="00B41142">
      <w:pPr>
        <w:rPr>
          <w:rFonts w:ascii="Arial" w:hAnsi="Arial" w:cs="Arial"/>
          <w:sz w:val="20"/>
          <w:szCs w:val="20"/>
          <w:lang w:val="nl"/>
        </w:rPr>
      </w:pPr>
    </w:p>
    <w:p w14:paraId="720ABEAA" w14:textId="77777777" w:rsidR="00040CCC" w:rsidRPr="00167A3B" w:rsidRDefault="006331F1" w:rsidP="00040CCC">
      <w:pPr>
        <w:pStyle w:val="Kopje"/>
        <w:rPr>
          <w:rFonts w:ascii="Arial" w:hAnsi="Arial" w:cs="Arial"/>
          <w:color w:val="auto"/>
          <w:sz w:val="20"/>
          <w:szCs w:val="20"/>
          <w:u w:val="none"/>
        </w:rPr>
      </w:pPr>
      <w:r w:rsidRPr="00167A3B">
        <w:rPr>
          <w:rFonts w:ascii="Arial" w:hAnsi="Arial" w:cs="Arial"/>
          <w:color w:val="auto"/>
          <w:sz w:val="20"/>
          <w:szCs w:val="20"/>
          <w:u w:val="none"/>
        </w:rPr>
        <w:t xml:space="preserve">Kunt u uw informatie controleren en aanpassen? </w:t>
      </w:r>
    </w:p>
    <w:p w14:paraId="21417134" w14:textId="36EAD895" w:rsidR="006331F1" w:rsidRPr="00167A3B" w:rsidRDefault="006331F1" w:rsidP="00040CCC">
      <w:pPr>
        <w:pStyle w:val="Kopje"/>
        <w:rPr>
          <w:rFonts w:ascii="Arial" w:hAnsi="Arial" w:cs="Arial"/>
          <w:b w:val="0"/>
          <w:color w:val="auto"/>
          <w:sz w:val="20"/>
          <w:szCs w:val="20"/>
          <w:u w:val="none"/>
        </w:rPr>
      </w:pPr>
      <w:r w:rsidRPr="00167A3B">
        <w:rPr>
          <w:rFonts w:ascii="Arial" w:hAnsi="Arial" w:cs="Arial"/>
          <w:b w:val="0"/>
          <w:color w:val="auto"/>
          <w:sz w:val="20"/>
          <w:szCs w:val="20"/>
          <w:u w:val="none"/>
        </w:rPr>
        <w:t>Ja, dat kan</w:t>
      </w:r>
      <w:r w:rsidRPr="006331F1">
        <w:rPr>
          <w:rFonts w:ascii="Arial" w:hAnsi="Arial" w:cs="Arial"/>
          <w:b w:val="0"/>
          <w:color w:val="auto"/>
          <w:sz w:val="20"/>
          <w:szCs w:val="20"/>
          <w:u w:val="none"/>
        </w:rPr>
        <w:t xml:space="preserve">. U kunt uw informatie altijd </w:t>
      </w:r>
      <w:r w:rsidR="00C61C66">
        <w:rPr>
          <w:rFonts w:ascii="Arial" w:hAnsi="Arial" w:cs="Arial"/>
          <w:b w:val="0"/>
          <w:color w:val="auto"/>
          <w:sz w:val="20"/>
          <w:szCs w:val="20"/>
          <w:u w:val="none"/>
        </w:rPr>
        <w:t>controleren</w:t>
      </w:r>
      <w:r>
        <w:rPr>
          <w:rFonts w:ascii="Arial" w:hAnsi="Arial" w:cs="Arial"/>
          <w:b w:val="0"/>
          <w:color w:val="auto"/>
          <w:sz w:val="20"/>
          <w:szCs w:val="20"/>
          <w:u w:val="none"/>
        </w:rPr>
        <w:t xml:space="preserve">. Stuur hiervoor een e-mail naar </w:t>
      </w:r>
      <w:r w:rsidR="0041391D">
        <w:rPr>
          <w:rFonts w:ascii="Arial" w:hAnsi="Arial" w:cs="Arial"/>
          <w:b w:val="0"/>
          <w:color w:val="auto"/>
          <w:sz w:val="20"/>
          <w:szCs w:val="20"/>
          <w:u w:val="none"/>
        </w:rPr>
        <w:t>info@tuinwijk.be</w:t>
      </w:r>
      <w:r>
        <w:rPr>
          <w:rFonts w:ascii="Arial" w:hAnsi="Arial" w:cs="Arial"/>
          <w:b w:val="0"/>
          <w:color w:val="auto"/>
          <w:sz w:val="20"/>
          <w:szCs w:val="20"/>
          <w:u w:val="none"/>
        </w:rPr>
        <w:t xml:space="preserve"> of een brief naar</w:t>
      </w:r>
      <w:r w:rsidR="0041391D">
        <w:rPr>
          <w:rFonts w:ascii="Arial" w:hAnsi="Arial" w:cs="Arial"/>
          <w:b w:val="0"/>
          <w:color w:val="auto"/>
          <w:sz w:val="20"/>
          <w:szCs w:val="20"/>
          <w:u w:val="none"/>
        </w:rPr>
        <w:t xml:space="preserve"> Tuinwijk, Meersstraat 8 – 9160 Lokeren.</w:t>
      </w:r>
      <w:r w:rsidR="00C61C66">
        <w:rPr>
          <w:rFonts w:ascii="Arial" w:hAnsi="Arial" w:cs="Arial"/>
          <w:b w:val="0"/>
          <w:color w:val="auto"/>
          <w:sz w:val="20"/>
          <w:szCs w:val="20"/>
          <w:u w:val="none"/>
        </w:rPr>
        <w:t xml:space="preserve"> </w:t>
      </w:r>
      <w:r w:rsidR="00833C9D">
        <w:rPr>
          <w:rFonts w:ascii="Arial" w:hAnsi="Arial" w:cs="Arial"/>
          <w:b w:val="0"/>
          <w:color w:val="auto"/>
          <w:sz w:val="20"/>
          <w:szCs w:val="20"/>
          <w:u w:val="none"/>
        </w:rPr>
        <w:t>Wij bezorgen u dan deze informatie.</w:t>
      </w:r>
    </w:p>
    <w:p w14:paraId="66A08BAA" w14:textId="77777777" w:rsidR="00040CCC" w:rsidRPr="006331F1" w:rsidRDefault="00C61C66" w:rsidP="00040CCC">
      <w:pPr>
        <w:rPr>
          <w:rFonts w:ascii="Arial" w:hAnsi="Arial" w:cs="Arial"/>
          <w:sz w:val="20"/>
          <w:szCs w:val="20"/>
        </w:rPr>
      </w:pPr>
      <w:r>
        <w:rPr>
          <w:rFonts w:ascii="Arial" w:hAnsi="Arial" w:cs="Arial"/>
          <w:sz w:val="20"/>
          <w:szCs w:val="20"/>
        </w:rPr>
        <w:t xml:space="preserve">Is iets niet correct? Dan </w:t>
      </w:r>
      <w:r w:rsidR="00040CCC" w:rsidRPr="006331F1">
        <w:rPr>
          <w:rFonts w:ascii="Arial" w:hAnsi="Arial" w:cs="Arial"/>
          <w:sz w:val="20"/>
          <w:szCs w:val="20"/>
        </w:rPr>
        <w:t xml:space="preserve">kunt u </w:t>
      </w:r>
      <w:r>
        <w:rPr>
          <w:rFonts w:ascii="Arial" w:hAnsi="Arial" w:cs="Arial"/>
          <w:sz w:val="20"/>
          <w:szCs w:val="20"/>
        </w:rPr>
        <w:t xml:space="preserve">dit </w:t>
      </w:r>
      <w:r w:rsidR="00040CCC" w:rsidRPr="006331F1">
        <w:rPr>
          <w:rFonts w:ascii="Arial" w:hAnsi="Arial" w:cs="Arial"/>
          <w:sz w:val="20"/>
          <w:szCs w:val="20"/>
        </w:rPr>
        <w:t xml:space="preserve">laten </w:t>
      </w:r>
      <w:r>
        <w:rPr>
          <w:rFonts w:ascii="Arial" w:hAnsi="Arial" w:cs="Arial"/>
          <w:sz w:val="20"/>
          <w:szCs w:val="20"/>
        </w:rPr>
        <w:t>aanpassen</w:t>
      </w:r>
      <w:r w:rsidR="00040CCC" w:rsidRPr="006331F1">
        <w:rPr>
          <w:rFonts w:ascii="Arial" w:hAnsi="Arial" w:cs="Arial"/>
          <w:sz w:val="20"/>
          <w:szCs w:val="20"/>
        </w:rPr>
        <w:t xml:space="preserve">. </w:t>
      </w:r>
      <w:r>
        <w:rPr>
          <w:rFonts w:ascii="Arial" w:hAnsi="Arial" w:cs="Arial"/>
          <w:sz w:val="20"/>
          <w:szCs w:val="20"/>
        </w:rPr>
        <w:t xml:space="preserve">De foutieve informatie gebruiken wij niet meer. </w:t>
      </w:r>
    </w:p>
    <w:p w14:paraId="381AE64E" w14:textId="77777777" w:rsidR="00C61C66" w:rsidRDefault="00C61C66" w:rsidP="00C61C66">
      <w:pPr>
        <w:rPr>
          <w:rFonts w:ascii="Arial" w:hAnsi="Arial" w:cs="Arial"/>
          <w:b/>
          <w:sz w:val="20"/>
          <w:szCs w:val="20"/>
        </w:rPr>
      </w:pPr>
    </w:p>
    <w:p w14:paraId="7B02073D" w14:textId="77777777" w:rsidR="00C61C66" w:rsidRPr="00A512DD" w:rsidRDefault="00C61C66" w:rsidP="00C61C66">
      <w:pPr>
        <w:rPr>
          <w:rFonts w:ascii="Arial" w:hAnsi="Arial" w:cs="Arial"/>
          <w:b/>
          <w:sz w:val="20"/>
          <w:szCs w:val="20"/>
        </w:rPr>
      </w:pPr>
      <w:r w:rsidRPr="00A512DD">
        <w:rPr>
          <w:rFonts w:ascii="Arial" w:hAnsi="Arial" w:cs="Arial"/>
          <w:b/>
          <w:sz w:val="20"/>
          <w:szCs w:val="20"/>
        </w:rPr>
        <w:t xml:space="preserve">Bent u niet akkoord met </w:t>
      </w:r>
      <w:r>
        <w:rPr>
          <w:rFonts w:ascii="Arial" w:hAnsi="Arial" w:cs="Arial"/>
          <w:b/>
          <w:sz w:val="20"/>
          <w:szCs w:val="20"/>
        </w:rPr>
        <w:t xml:space="preserve">hoe wij informatie verwerken? </w:t>
      </w:r>
    </w:p>
    <w:p w14:paraId="17DCA540" w14:textId="16495416" w:rsidR="00182367" w:rsidRDefault="00182367" w:rsidP="00C61C66">
      <w:pPr>
        <w:rPr>
          <w:rFonts w:ascii="Arial" w:hAnsi="Arial" w:cs="Arial"/>
          <w:sz w:val="20"/>
          <w:szCs w:val="20"/>
        </w:rPr>
      </w:pPr>
      <w:r>
        <w:rPr>
          <w:rFonts w:ascii="Arial" w:hAnsi="Arial" w:cs="Arial"/>
          <w:sz w:val="20"/>
          <w:szCs w:val="20"/>
        </w:rPr>
        <w:t xml:space="preserve">Vindt u dat </w:t>
      </w:r>
      <w:r w:rsidR="0041391D">
        <w:rPr>
          <w:rFonts w:ascii="Arial" w:hAnsi="Arial" w:cs="Arial"/>
          <w:sz w:val="20"/>
          <w:szCs w:val="20"/>
        </w:rPr>
        <w:t>Tuinwijk</w:t>
      </w:r>
      <w:r w:rsidR="00C61C66" w:rsidRPr="006331F1">
        <w:rPr>
          <w:rFonts w:ascii="Arial" w:hAnsi="Arial" w:cs="Arial"/>
          <w:sz w:val="20"/>
          <w:szCs w:val="20"/>
        </w:rPr>
        <w:t xml:space="preserve"> </w:t>
      </w:r>
      <w:r>
        <w:rPr>
          <w:rFonts w:ascii="Arial" w:hAnsi="Arial" w:cs="Arial"/>
          <w:sz w:val="20"/>
          <w:szCs w:val="20"/>
        </w:rPr>
        <w:t xml:space="preserve">onterecht informatie heeft? Dan kunt u ons vragen om deze informatie te wissen of </w:t>
      </w:r>
      <w:r w:rsidRPr="006331F1">
        <w:rPr>
          <w:rFonts w:ascii="Arial" w:hAnsi="Arial" w:cs="Arial"/>
          <w:sz w:val="20"/>
          <w:szCs w:val="20"/>
        </w:rPr>
        <w:t>om ze te bewaren</w:t>
      </w:r>
      <w:r>
        <w:rPr>
          <w:rFonts w:ascii="Arial" w:hAnsi="Arial" w:cs="Arial"/>
          <w:sz w:val="20"/>
          <w:szCs w:val="20"/>
        </w:rPr>
        <w:t>,</w:t>
      </w:r>
      <w:r w:rsidRPr="006331F1">
        <w:rPr>
          <w:rFonts w:ascii="Arial" w:hAnsi="Arial" w:cs="Arial"/>
          <w:sz w:val="20"/>
          <w:szCs w:val="20"/>
        </w:rPr>
        <w:t xml:space="preserve"> maar niet </w:t>
      </w:r>
      <w:r>
        <w:rPr>
          <w:rFonts w:ascii="Arial" w:hAnsi="Arial" w:cs="Arial"/>
          <w:sz w:val="20"/>
          <w:szCs w:val="20"/>
        </w:rPr>
        <w:t xml:space="preserve">meer </w:t>
      </w:r>
      <w:r w:rsidRPr="006331F1">
        <w:rPr>
          <w:rFonts w:ascii="Arial" w:hAnsi="Arial" w:cs="Arial"/>
          <w:sz w:val="20"/>
          <w:szCs w:val="20"/>
        </w:rPr>
        <w:t>te gebruiken</w:t>
      </w:r>
      <w:r>
        <w:rPr>
          <w:rFonts w:ascii="Arial" w:hAnsi="Arial" w:cs="Arial"/>
          <w:sz w:val="20"/>
          <w:szCs w:val="20"/>
        </w:rPr>
        <w:t xml:space="preserve">. </w:t>
      </w:r>
    </w:p>
    <w:p w14:paraId="06BC45EB" w14:textId="77777777" w:rsidR="00182367" w:rsidRDefault="00182367" w:rsidP="00C61C66">
      <w:pPr>
        <w:rPr>
          <w:rFonts w:ascii="Arial" w:hAnsi="Arial" w:cs="Arial"/>
          <w:sz w:val="20"/>
          <w:szCs w:val="20"/>
        </w:rPr>
      </w:pPr>
    </w:p>
    <w:p w14:paraId="7FD30EA6" w14:textId="48765E20" w:rsidR="00CB3EED" w:rsidRDefault="00182367" w:rsidP="00C61C66">
      <w:pPr>
        <w:rPr>
          <w:rFonts w:ascii="Arial" w:hAnsi="Arial" w:cs="Arial"/>
          <w:sz w:val="20"/>
          <w:szCs w:val="20"/>
        </w:rPr>
      </w:pPr>
      <w:r>
        <w:rPr>
          <w:rFonts w:ascii="Arial" w:hAnsi="Arial" w:cs="Arial"/>
          <w:sz w:val="20"/>
          <w:szCs w:val="20"/>
        </w:rPr>
        <w:t xml:space="preserve">Ook </w:t>
      </w:r>
      <w:r w:rsidR="00C61C66" w:rsidRPr="006331F1">
        <w:rPr>
          <w:rFonts w:ascii="Arial" w:hAnsi="Arial" w:cs="Arial"/>
          <w:sz w:val="20"/>
          <w:szCs w:val="20"/>
        </w:rPr>
        <w:t xml:space="preserve">kunt u een klacht indienen bij </w:t>
      </w:r>
      <w:r>
        <w:rPr>
          <w:rFonts w:ascii="Arial" w:hAnsi="Arial" w:cs="Arial"/>
          <w:sz w:val="20"/>
          <w:szCs w:val="20"/>
        </w:rPr>
        <w:t>de privacycommissie</w:t>
      </w:r>
      <w:r w:rsidR="00C61C66" w:rsidRPr="006331F1">
        <w:rPr>
          <w:rFonts w:ascii="Arial" w:hAnsi="Arial" w:cs="Arial"/>
          <w:sz w:val="20"/>
          <w:szCs w:val="20"/>
        </w:rPr>
        <w:t xml:space="preserve"> </w:t>
      </w:r>
      <w:r>
        <w:rPr>
          <w:rFonts w:ascii="Arial" w:hAnsi="Arial" w:cs="Arial"/>
          <w:sz w:val="20"/>
          <w:szCs w:val="20"/>
        </w:rPr>
        <w:t xml:space="preserve">via </w:t>
      </w:r>
      <w:hyperlink r:id="rId10" w:history="1">
        <w:r w:rsidR="00C61C66" w:rsidRPr="006331F1">
          <w:rPr>
            <w:rStyle w:val="Hyperlink"/>
            <w:rFonts w:ascii="Arial" w:hAnsi="Arial" w:cs="Arial"/>
            <w:color w:val="auto"/>
            <w:sz w:val="20"/>
            <w:szCs w:val="20"/>
          </w:rPr>
          <w:t>commission@privacycommission.be</w:t>
        </w:r>
      </w:hyperlink>
      <w:r w:rsidR="00CB3EED">
        <w:rPr>
          <w:rStyle w:val="Hyperlink"/>
          <w:rFonts w:ascii="Arial" w:hAnsi="Arial" w:cs="Arial"/>
          <w:color w:val="auto"/>
          <w:sz w:val="20"/>
          <w:szCs w:val="20"/>
          <w:u w:val="none"/>
        </w:rPr>
        <w:t xml:space="preserve"> of via brief naar Drukpersstraat 35, 1000 Brussel</w:t>
      </w:r>
      <w:r>
        <w:rPr>
          <w:rFonts w:ascii="Arial" w:hAnsi="Arial" w:cs="Arial"/>
          <w:sz w:val="20"/>
          <w:szCs w:val="20"/>
        </w:rPr>
        <w:t>.</w:t>
      </w:r>
    </w:p>
    <w:p w14:paraId="5EE6050B" w14:textId="77777777" w:rsidR="00CB3EED" w:rsidRDefault="00CB3EED" w:rsidP="00C61C66">
      <w:pPr>
        <w:rPr>
          <w:rFonts w:ascii="Arial" w:hAnsi="Arial" w:cs="Arial"/>
          <w:sz w:val="20"/>
          <w:szCs w:val="20"/>
        </w:rPr>
      </w:pPr>
    </w:p>
    <w:p w14:paraId="0C81CD5F" w14:textId="5B2A7CB5" w:rsidR="00CB3EED" w:rsidRDefault="00182367" w:rsidP="00B75840">
      <w:pPr>
        <w:rPr>
          <w:rFonts w:ascii="Arial" w:hAnsi="Arial" w:cs="Arial"/>
          <w:sz w:val="20"/>
          <w:szCs w:val="20"/>
        </w:rPr>
      </w:pPr>
      <w:r>
        <w:rPr>
          <w:rFonts w:ascii="Arial" w:hAnsi="Arial" w:cs="Arial"/>
          <w:sz w:val="20"/>
          <w:szCs w:val="20"/>
        </w:rPr>
        <w:t>Vermeld in deze e-mail</w:t>
      </w:r>
      <w:r w:rsidR="00CB3EED">
        <w:rPr>
          <w:rFonts w:ascii="Arial" w:hAnsi="Arial" w:cs="Arial"/>
          <w:sz w:val="20"/>
          <w:szCs w:val="20"/>
        </w:rPr>
        <w:t xml:space="preserve"> of brief</w:t>
      </w:r>
      <w:r>
        <w:rPr>
          <w:rFonts w:ascii="Arial" w:hAnsi="Arial" w:cs="Arial"/>
          <w:sz w:val="20"/>
          <w:szCs w:val="20"/>
        </w:rPr>
        <w:t xml:space="preserve"> waarom u niet akkoord bent. De privacycommissie zal uw klacht behandelen.</w:t>
      </w:r>
    </w:p>
    <w:p w14:paraId="07FF11E3" w14:textId="77777777" w:rsidR="00B75840" w:rsidRDefault="00B75840" w:rsidP="00B75840">
      <w:pPr>
        <w:rPr>
          <w:rFonts w:ascii="Arial" w:hAnsi="Arial" w:cs="Arial"/>
          <w:b/>
          <w:sz w:val="20"/>
          <w:szCs w:val="20"/>
        </w:rPr>
      </w:pPr>
    </w:p>
    <w:p w14:paraId="6AB0629E" w14:textId="77777777" w:rsidR="00040CCC" w:rsidRPr="00167A3B" w:rsidRDefault="00C61C66" w:rsidP="00040CCC">
      <w:pPr>
        <w:pStyle w:val="Kopje"/>
        <w:rPr>
          <w:rFonts w:ascii="Arial" w:hAnsi="Arial" w:cs="Arial"/>
          <w:color w:val="auto"/>
          <w:sz w:val="20"/>
          <w:szCs w:val="20"/>
          <w:u w:val="none"/>
        </w:rPr>
      </w:pPr>
      <w:r>
        <w:rPr>
          <w:rFonts w:ascii="Arial" w:hAnsi="Arial" w:cs="Arial"/>
          <w:color w:val="auto"/>
          <w:sz w:val="20"/>
          <w:szCs w:val="20"/>
          <w:u w:val="none"/>
        </w:rPr>
        <w:t>Meer informatie over privacy?</w:t>
      </w:r>
    </w:p>
    <w:p w14:paraId="288A5D85" w14:textId="77777777" w:rsidR="00486745" w:rsidRDefault="00182367">
      <w:pPr>
        <w:rPr>
          <w:rFonts w:ascii="Arial" w:hAnsi="Arial" w:cs="Arial"/>
          <w:sz w:val="20"/>
          <w:szCs w:val="20"/>
        </w:rPr>
      </w:pPr>
      <w:r>
        <w:rPr>
          <w:rFonts w:ascii="Arial" w:hAnsi="Arial" w:cs="Arial"/>
          <w:sz w:val="20"/>
          <w:szCs w:val="20"/>
        </w:rPr>
        <w:t>Heeft u vragen</w:t>
      </w:r>
      <w:r w:rsidR="00B242E4">
        <w:rPr>
          <w:rFonts w:ascii="Arial" w:hAnsi="Arial" w:cs="Arial"/>
          <w:sz w:val="20"/>
          <w:szCs w:val="20"/>
        </w:rPr>
        <w:t xml:space="preserve"> over uw informatie</w:t>
      </w:r>
      <w:r>
        <w:rPr>
          <w:rFonts w:ascii="Arial" w:hAnsi="Arial" w:cs="Arial"/>
          <w:sz w:val="20"/>
          <w:szCs w:val="20"/>
        </w:rPr>
        <w:t xml:space="preserve">? </w:t>
      </w:r>
    </w:p>
    <w:p w14:paraId="0B1A3F87" w14:textId="045C7BC5" w:rsidR="00486745" w:rsidRDefault="00182367">
      <w:pPr>
        <w:rPr>
          <w:rFonts w:ascii="Arial" w:hAnsi="Arial" w:cs="Arial"/>
          <w:sz w:val="20"/>
          <w:szCs w:val="20"/>
        </w:rPr>
      </w:pPr>
      <w:r>
        <w:rPr>
          <w:rFonts w:ascii="Arial" w:hAnsi="Arial" w:cs="Arial"/>
          <w:sz w:val="20"/>
          <w:szCs w:val="20"/>
        </w:rPr>
        <w:t xml:space="preserve">Dan kunt u terecht bij onze verantwoordelijke privacy. Contacteer ons via </w:t>
      </w:r>
      <w:bookmarkStart w:id="1" w:name="_GoBack"/>
      <w:bookmarkEnd w:id="1"/>
      <w:r w:rsidR="003150BB">
        <w:rPr>
          <w:rFonts w:ascii="Arial" w:hAnsi="Arial" w:cs="Arial"/>
          <w:sz w:val="20"/>
          <w:szCs w:val="20"/>
        </w:rPr>
        <w:fldChar w:fldCharType="begin"/>
      </w:r>
      <w:r w:rsidR="003150BB">
        <w:rPr>
          <w:rFonts w:ascii="Arial" w:hAnsi="Arial" w:cs="Arial"/>
          <w:sz w:val="20"/>
          <w:szCs w:val="20"/>
        </w:rPr>
        <w:instrText xml:space="preserve"> HYPERLINK "mailto:</w:instrText>
      </w:r>
      <w:r w:rsidR="003150BB" w:rsidRPr="003150BB">
        <w:rPr>
          <w:rFonts w:ascii="Arial" w:hAnsi="Arial" w:cs="Arial"/>
          <w:sz w:val="20"/>
          <w:szCs w:val="20"/>
        </w:rPr>
        <w:instrText>privacy@tuinwijk.be</w:instrText>
      </w:r>
      <w:r w:rsidR="003150BB">
        <w:rPr>
          <w:rFonts w:ascii="Arial" w:hAnsi="Arial" w:cs="Arial"/>
          <w:sz w:val="20"/>
          <w:szCs w:val="20"/>
        </w:rPr>
        <w:instrText xml:space="preserve">" </w:instrText>
      </w:r>
      <w:r w:rsidR="003150BB">
        <w:rPr>
          <w:rFonts w:ascii="Arial" w:hAnsi="Arial" w:cs="Arial"/>
          <w:sz w:val="20"/>
          <w:szCs w:val="20"/>
        </w:rPr>
        <w:fldChar w:fldCharType="separate"/>
      </w:r>
      <w:r w:rsidR="003150BB" w:rsidRPr="0034588A">
        <w:rPr>
          <w:rStyle w:val="Hyperlink"/>
          <w:rFonts w:ascii="Arial" w:hAnsi="Arial" w:cs="Arial"/>
          <w:sz w:val="20"/>
          <w:szCs w:val="20"/>
        </w:rPr>
        <w:t>privacy@tuinwijk.be</w:t>
      </w:r>
      <w:r w:rsidR="003150BB">
        <w:rPr>
          <w:rFonts w:ascii="Arial" w:hAnsi="Arial" w:cs="Arial"/>
          <w:sz w:val="20"/>
          <w:szCs w:val="20"/>
        </w:rPr>
        <w:fldChar w:fldCharType="end"/>
      </w:r>
      <w:r w:rsidR="00150F13">
        <w:rPr>
          <w:rFonts w:ascii="Arial" w:hAnsi="Arial" w:cs="Arial"/>
          <w:sz w:val="20"/>
          <w:szCs w:val="20"/>
        </w:rPr>
        <w:t xml:space="preserve"> of tel. 09/348.27.38 </w:t>
      </w:r>
      <w:r w:rsidR="002F237F">
        <w:rPr>
          <w:rFonts w:ascii="Arial" w:hAnsi="Arial" w:cs="Arial"/>
          <w:sz w:val="20"/>
          <w:szCs w:val="20"/>
        </w:rPr>
        <w:t xml:space="preserve"> </w:t>
      </w:r>
    </w:p>
    <w:p w14:paraId="7463F7A6" w14:textId="77777777" w:rsidR="00486745" w:rsidRDefault="00486745">
      <w:pPr>
        <w:rPr>
          <w:rFonts w:ascii="Arial" w:hAnsi="Arial" w:cs="Arial"/>
          <w:sz w:val="20"/>
          <w:szCs w:val="20"/>
        </w:rPr>
      </w:pPr>
    </w:p>
    <w:p w14:paraId="0BC42E94" w14:textId="4BBE2041" w:rsidR="00040CCC" w:rsidRDefault="008B5911">
      <w:pPr>
        <w:rPr>
          <w:rFonts w:ascii="Arial" w:hAnsi="Arial" w:cs="Arial"/>
          <w:sz w:val="20"/>
          <w:szCs w:val="20"/>
        </w:rPr>
      </w:pPr>
      <w:r>
        <w:rPr>
          <w:rFonts w:ascii="Arial" w:hAnsi="Arial" w:cs="Arial"/>
          <w:sz w:val="20"/>
          <w:szCs w:val="20"/>
        </w:rPr>
        <w:t xml:space="preserve">U kunt ook terecht </w:t>
      </w:r>
      <w:r w:rsidR="00486745">
        <w:rPr>
          <w:rFonts w:ascii="Arial" w:hAnsi="Arial" w:cs="Arial"/>
          <w:sz w:val="20"/>
          <w:szCs w:val="20"/>
        </w:rPr>
        <w:t xml:space="preserve">bij de privacyfunctionaris van de Vlaamse Maatschappij voor Sociaal Wonen, ons ondersteunend agentschap bij de Vlaamse overheid, via </w:t>
      </w:r>
      <w:hyperlink r:id="rId11" w:history="1">
        <w:r w:rsidR="00486745" w:rsidRPr="000C0CCB">
          <w:rPr>
            <w:rStyle w:val="Hyperlink"/>
            <w:rFonts w:ascii="Arial" w:hAnsi="Arial" w:cs="Arial"/>
            <w:sz w:val="20"/>
            <w:szCs w:val="20"/>
          </w:rPr>
          <w:t>privacy@vmsw.be</w:t>
        </w:r>
      </w:hyperlink>
      <w:r w:rsidR="00486745">
        <w:rPr>
          <w:rFonts w:ascii="Arial" w:hAnsi="Arial" w:cs="Arial"/>
          <w:sz w:val="20"/>
          <w:szCs w:val="20"/>
        </w:rPr>
        <w:t xml:space="preserve">.  </w:t>
      </w:r>
    </w:p>
    <w:p w14:paraId="48D11A30" w14:textId="77777777" w:rsidR="00B242E4" w:rsidRDefault="00B242E4">
      <w:pPr>
        <w:rPr>
          <w:rFonts w:ascii="Arial" w:hAnsi="Arial" w:cs="Arial"/>
          <w:sz w:val="20"/>
          <w:szCs w:val="20"/>
        </w:rPr>
      </w:pPr>
    </w:p>
    <w:p w14:paraId="2E5706FA" w14:textId="77777777" w:rsidR="00486745" w:rsidRDefault="00B242E4">
      <w:pPr>
        <w:rPr>
          <w:rFonts w:ascii="Arial" w:hAnsi="Arial" w:cs="Arial"/>
          <w:sz w:val="20"/>
          <w:szCs w:val="20"/>
        </w:rPr>
      </w:pPr>
      <w:r>
        <w:rPr>
          <w:rFonts w:ascii="Arial" w:hAnsi="Arial" w:cs="Arial"/>
          <w:sz w:val="20"/>
          <w:szCs w:val="20"/>
        </w:rPr>
        <w:lastRenderedPageBreak/>
        <w:t xml:space="preserve">Heeft u algemene vragen over privacy? </w:t>
      </w:r>
    </w:p>
    <w:p w14:paraId="58CCB9A6" w14:textId="3215EBD2" w:rsidR="00040CCC" w:rsidRPr="006331F1" w:rsidRDefault="00B242E4" w:rsidP="00CB3EED">
      <w:pPr>
        <w:rPr>
          <w:rFonts w:ascii="Arial" w:hAnsi="Arial" w:cs="Arial"/>
          <w:sz w:val="20"/>
          <w:szCs w:val="20"/>
          <w:lang w:val="nl"/>
        </w:rPr>
      </w:pPr>
      <w:r>
        <w:rPr>
          <w:rFonts w:ascii="Arial" w:hAnsi="Arial" w:cs="Arial"/>
          <w:sz w:val="20"/>
          <w:szCs w:val="20"/>
        </w:rPr>
        <w:t xml:space="preserve">Dan kunt u terecht bij de </w:t>
      </w:r>
      <w:r w:rsidR="00CB3EED" w:rsidRPr="00CB3EED">
        <w:rPr>
          <w:rFonts w:ascii="Arial" w:hAnsi="Arial" w:cs="Arial"/>
          <w:sz w:val="20"/>
          <w:szCs w:val="20"/>
          <w:lang w:val="nl"/>
        </w:rPr>
        <w:t>Commissie voor de bescherming van de persoonlijke levenssfeer (Privacycommissie)</w:t>
      </w:r>
      <w:r>
        <w:rPr>
          <w:rFonts w:ascii="Arial" w:hAnsi="Arial" w:cs="Arial"/>
          <w:sz w:val="20"/>
          <w:szCs w:val="20"/>
          <w:lang w:val="nl"/>
        </w:rPr>
        <w:t xml:space="preserve">. Meer informatie vindt u op </w:t>
      </w:r>
      <w:r w:rsidR="00CB3EED" w:rsidRPr="00CB3EED">
        <w:rPr>
          <w:rFonts w:ascii="Arial" w:hAnsi="Arial" w:cs="Arial"/>
          <w:sz w:val="20"/>
          <w:szCs w:val="20"/>
          <w:lang w:val="nl"/>
        </w:rPr>
        <w:t xml:space="preserve">www.privacycommission.be   </w:t>
      </w:r>
    </w:p>
    <w:sectPr w:rsidR="00040CCC" w:rsidRPr="006331F1" w:rsidSect="0088701C">
      <w:pgSz w:w="11907" w:h="16840" w:code="9"/>
      <w:pgMar w:top="737" w:right="1701" w:bottom="851" w:left="1701" w:header="709" w:footer="709" w:gutter="0"/>
      <w:cols w:space="708"/>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ourier New"/>
    <w:charset w:val="00"/>
    <w:family w:val="auto"/>
    <w:pitch w:val="variable"/>
    <w:sig w:usb0="00000001" w:usb1="00000000" w:usb2="00000000" w:usb3="00000000" w:csb0="00000093" w:csb1="00000000"/>
  </w:font>
  <w:font w:name="FlandersArtSans-Bold">
    <w:altName w:val="Times New Roman"/>
    <w:charset w:val="00"/>
    <w:family w:val="auto"/>
    <w:pitch w:val="variable"/>
    <w:sig w:usb0="00000001" w:usb1="00000000" w:usb2="00000000" w:usb3="00000000" w:csb0="00000093" w:csb1="00000000"/>
  </w:font>
  <w:font w:name="FlandersArtSans-Medium">
    <w:altName w:val="Times New Roman"/>
    <w:charset w:val="00"/>
    <w:family w:val="auto"/>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erif-Bold">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embedRegular r:id="rId1" w:fontKey="{1DB6BCF6-366A-482C-BCF9-87AAF94FC857}"/>
    <w:embedBold r:id="rId2" w:fontKey="{70B7CE5B-2599-4594-A359-EC76CD5BFB97}"/>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28E406"/>
    <w:lvl w:ilvl="0">
      <w:start w:val="1"/>
      <w:numFmt w:val="decimal"/>
      <w:lvlText w:val="%1."/>
      <w:lvlJc w:val="left"/>
      <w:pPr>
        <w:tabs>
          <w:tab w:val="num" w:pos="1492"/>
        </w:tabs>
        <w:ind w:left="1492" w:hanging="360"/>
      </w:pPr>
    </w:lvl>
  </w:abstractNum>
  <w:abstractNum w:abstractNumId="1">
    <w:nsid w:val="FFFFFF7D"/>
    <w:multiLevelType w:val="singleLevel"/>
    <w:tmpl w:val="0A78E73C"/>
    <w:lvl w:ilvl="0">
      <w:start w:val="1"/>
      <w:numFmt w:val="decimal"/>
      <w:lvlText w:val="%1."/>
      <w:lvlJc w:val="left"/>
      <w:pPr>
        <w:tabs>
          <w:tab w:val="num" w:pos="1209"/>
        </w:tabs>
        <w:ind w:left="1209" w:hanging="360"/>
      </w:pPr>
    </w:lvl>
  </w:abstractNum>
  <w:abstractNum w:abstractNumId="2">
    <w:nsid w:val="FFFFFF7E"/>
    <w:multiLevelType w:val="singleLevel"/>
    <w:tmpl w:val="3F6EE9E2"/>
    <w:lvl w:ilvl="0">
      <w:start w:val="1"/>
      <w:numFmt w:val="decimal"/>
      <w:lvlText w:val="%1."/>
      <w:lvlJc w:val="left"/>
      <w:pPr>
        <w:tabs>
          <w:tab w:val="num" w:pos="926"/>
        </w:tabs>
        <w:ind w:left="926" w:hanging="360"/>
      </w:pPr>
    </w:lvl>
  </w:abstractNum>
  <w:abstractNum w:abstractNumId="3">
    <w:nsid w:val="FFFFFF7F"/>
    <w:multiLevelType w:val="singleLevel"/>
    <w:tmpl w:val="AFB8A2DC"/>
    <w:lvl w:ilvl="0">
      <w:start w:val="1"/>
      <w:numFmt w:val="decimal"/>
      <w:lvlText w:val="%1."/>
      <w:lvlJc w:val="left"/>
      <w:pPr>
        <w:tabs>
          <w:tab w:val="num" w:pos="643"/>
        </w:tabs>
        <w:ind w:left="643" w:hanging="360"/>
      </w:pPr>
    </w:lvl>
  </w:abstractNum>
  <w:abstractNum w:abstractNumId="4">
    <w:nsid w:val="FFFFFF80"/>
    <w:multiLevelType w:val="singleLevel"/>
    <w:tmpl w:val="CBC82FA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BAE3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CE2E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BC44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34A1E4"/>
    <w:lvl w:ilvl="0">
      <w:start w:val="1"/>
      <w:numFmt w:val="decimal"/>
      <w:lvlText w:val="%1."/>
      <w:lvlJc w:val="left"/>
      <w:pPr>
        <w:tabs>
          <w:tab w:val="num" w:pos="360"/>
        </w:tabs>
        <w:ind w:left="360" w:hanging="360"/>
      </w:pPr>
    </w:lvl>
  </w:abstractNum>
  <w:abstractNum w:abstractNumId="9">
    <w:nsid w:val="FFFFFF89"/>
    <w:multiLevelType w:val="singleLevel"/>
    <w:tmpl w:val="A98CC90C"/>
    <w:lvl w:ilvl="0">
      <w:start w:val="1"/>
      <w:numFmt w:val="bullet"/>
      <w:lvlText w:val=""/>
      <w:lvlJc w:val="left"/>
      <w:pPr>
        <w:tabs>
          <w:tab w:val="num" w:pos="360"/>
        </w:tabs>
        <w:ind w:left="360" w:hanging="360"/>
      </w:pPr>
      <w:rPr>
        <w:rFonts w:ascii="Symbol" w:hAnsi="Symbol" w:hint="default"/>
      </w:rPr>
    </w:lvl>
  </w:abstractNum>
  <w:abstractNum w:abstractNumId="1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1">
    <w:nsid w:val="044B6D2E"/>
    <w:multiLevelType w:val="hybridMultilevel"/>
    <w:tmpl w:val="23E68272"/>
    <w:lvl w:ilvl="0" w:tplc="DBAA91B0">
      <w:start w:val="1"/>
      <w:numFmt w:val="decimal"/>
      <w:pStyle w:val="Lijstnummering"/>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0602357A"/>
    <w:multiLevelType w:val="hybridMultilevel"/>
    <w:tmpl w:val="B34AA1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BCF4342"/>
    <w:multiLevelType w:val="hybridMultilevel"/>
    <w:tmpl w:val="1518B4DE"/>
    <w:lvl w:ilvl="0" w:tplc="D924B7A8">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10710206"/>
    <w:multiLevelType w:val="multilevel"/>
    <w:tmpl w:val="99D6257C"/>
    <w:lvl w:ilvl="0">
      <w:start w:val="1"/>
      <w:numFmt w:val="bullet"/>
      <w:lvlText w:val=""/>
      <w:lvlJc w:val="left"/>
      <w:pPr>
        <w:tabs>
          <w:tab w:val="num" w:pos="284"/>
        </w:tabs>
        <w:ind w:left="284" w:hanging="284"/>
      </w:pPr>
      <w:rPr>
        <w:rFonts w:ascii="Symbol" w:hAnsi="Symbol" w:hint="default"/>
        <w:b w:val="0"/>
        <w:i w:val="0"/>
        <w:color w:val="auto"/>
        <w:sz w:val="16"/>
        <w:szCs w:val="16"/>
      </w:rPr>
    </w:lvl>
    <w:lvl w:ilvl="1">
      <w:start w:val="1"/>
      <w:numFmt w:val="bullet"/>
      <w:lvlText w:val=""/>
      <w:lvlJc w:val="left"/>
      <w:pPr>
        <w:tabs>
          <w:tab w:val="num" w:pos="482"/>
        </w:tabs>
        <w:ind w:left="482" w:hanging="198"/>
      </w:pPr>
      <w:rPr>
        <w:rFonts w:ascii="Symbol" w:hAnsi="Symbol" w:hint="default"/>
        <w:b w:val="0"/>
        <w:i w:val="0"/>
        <w:color w:val="auto"/>
        <w:sz w:val="16"/>
        <w:szCs w:val="22"/>
      </w:rPr>
    </w:lvl>
    <w:lvl w:ilvl="2">
      <w:start w:val="1"/>
      <w:numFmt w:val="bullet"/>
      <w:lvlText w:val=""/>
      <w:lvlJc w:val="left"/>
      <w:pPr>
        <w:tabs>
          <w:tab w:val="num" w:pos="680"/>
        </w:tabs>
        <w:ind w:left="680" w:hanging="198"/>
      </w:pPr>
      <w:rPr>
        <w:rFonts w:ascii="Symbol" w:hAnsi="Symbol" w:hint="default"/>
        <w:b w:val="0"/>
        <w:i w:val="0"/>
        <w:color w:val="auto"/>
        <w:sz w:val="12"/>
        <w:szCs w:val="1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6ED12F3"/>
    <w:multiLevelType w:val="multilevel"/>
    <w:tmpl w:val="7298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9935CC"/>
    <w:multiLevelType w:val="multilevel"/>
    <w:tmpl w:val="43D6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244C6D"/>
    <w:multiLevelType w:val="multilevel"/>
    <w:tmpl w:val="5534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520868"/>
    <w:multiLevelType w:val="hybridMultilevel"/>
    <w:tmpl w:val="75B881D4"/>
    <w:lvl w:ilvl="0" w:tplc="E81E72D4">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32E3549"/>
    <w:multiLevelType w:val="multilevel"/>
    <w:tmpl w:val="ED7E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C77773"/>
    <w:multiLevelType w:val="hybridMultilevel"/>
    <w:tmpl w:val="9A1CCCE0"/>
    <w:lvl w:ilvl="0" w:tplc="17E4CD66">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3C8D35B4"/>
    <w:multiLevelType w:val="multilevel"/>
    <w:tmpl w:val="F43EA8E4"/>
    <w:lvl w:ilvl="0">
      <w:start w:val="1"/>
      <w:numFmt w:val="bullet"/>
      <w:lvlText w:val=""/>
      <w:lvlJc w:val="left"/>
      <w:pPr>
        <w:ind w:left="360" w:hanging="360"/>
      </w:pPr>
      <w:rPr>
        <w:rFonts w:ascii="Symbol" w:hAnsi="Symbol" w:hint="default"/>
        <w:b w:val="0"/>
        <w:i w:val="0"/>
        <w:color w:val="auto"/>
        <w:sz w:val="19"/>
        <w:u w:color="17465B" w:themeColor="text2"/>
      </w:rPr>
    </w:lvl>
    <w:lvl w:ilvl="1">
      <w:start w:val="1"/>
      <w:numFmt w:val="bullet"/>
      <w:lvlText w:val=""/>
      <w:lvlJc w:val="left"/>
      <w:pPr>
        <w:ind w:left="720" w:hanging="360"/>
      </w:pPr>
      <w:rPr>
        <w:rFonts w:ascii="Symbol" w:hAnsi="Symbol" w:hint="default"/>
        <w:color w:val="auto"/>
        <w:u w:color="17465B" w:themeColor="text2"/>
      </w:rPr>
    </w:lvl>
    <w:lvl w:ilvl="2">
      <w:start w:val="1"/>
      <w:numFmt w:val="bullet"/>
      <w:lvlText w:val=""/>
      <w:lvlJc w:val="left"/>
      <w:pPr>
        <w:ind w:left="1080" w:hanging="360"/>
      </w:pPr>
      <w:rPr>
        <w:rFonts w:ascii="Wingdings 3" w:hAnsi="Wingdings 3" w:hint="default"/>
        <w:u w:color="17465B" w:themeColor="tex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3D312F61"/>
    <w:multiLevelType w:val="hybridMultilevel"/>
    <w:tmpl w:val="AECE8C0A"/>
    <w:lvl w:ilvl="0" w:tplc="EB582DE4">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11333D2"/>
    <w:multiLevelType w:val="multilevel"/>
    <w:tmpl w:val="CD6AFF0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A885161"/>
    <w:multiLevelType w:val="hybridMultilevel"/>
    <w:tmpl w:val="282EBF7C"/>
    <w:lvl w:ilvl="0" w:tplc="12220E72">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9">
    <w:nsid w:val="5D125767"/>
    <w:multiLevelType w:val="hybridMultilevel"/>
    <w:tmpl w:val="A9F6C6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0AC6159"/>
    <w:multiLevelType w:val="hybridMultilevel"/>
    <w:tmpl w:val="E1260EB2"/>
    <w:lvl w:ilvl="0" w:tplc="A7B8E736">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69106E2"/>
    <w:multiLevelType w:val="hybridMultilevel"/>
    <w:tmpl w:val="6B9EFB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6EAA4CC9"/>
    <w:multiLevelType w:val="hybridMultilevel"/>
    <w:tmpl w:val="04EE5BF2"/>
    <w:lvl w:ilvl="0" w:tplc="CD5CF8D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33">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5"/>
  </w:num>
  <w:num w:numId="2">
    <w:abstractNumId w:val="26"/>
  </w:num>
  <w:num w:numId="3">
    <w:abstractNumId w:val="23"/>
  </w:num>
  <w:num w:numId="4">
    <w:abstractNumId w:val="28"/>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14"/>
  </w:num>
  <w:num w:numId="15">
    <w:abstractNumId w:val="9"/>
  </w:num>
  <w:num w:numId="16">
    <w:abstractNumId w:val="30"/>
  </w:num>
  <w:num w:numId="17">
    <w:abstractNumId w:val="7"/>
  </w:num>
  <w:num w:numId="18">
    <w:abstractNumId w:val="13"/>
  </w:num>
  <w:num w:numId="19">
    <w:abstractNumId w:val="6"/>
  </w:num>
  <w:num w:numId="20">
    <w:abstractNumId w:val="32"/>
  </w:num>
  <w:num w:numId="21">
    <w:abstractNumId w:val="5"/>
  </w:num>
  <w:num w:numId="22">
    <w:abstractNumId w:val="20"/>
  </w:num>
  <w:num w:numId="23">
    <w:abstractNumId w:val="4"/>
  </w:num>
  <w:num w:numId="24">
    <w:abstractNumId w:val="10"/>
  </w:num>
  <w:num w:numId="25">
    <w:abstractNumId w:val="8"/>
  </w:num>
  <w:num w:numId="26">
    <w:abstractNumId w:val="11"/>
  </w:num>
  <w:num w:numId="27">
    <w:abstractNumId w:val="3"/>
  </w:num>
  <w:num w:numId="28">
    <w:abstractNumId w:val="25"/>
  </w:num>
  <w:num w:numId="29">
    <w:abstractNumId w:val="2"/>
  </w:num>
  <w:num w:numId="30">
    <w:abstractNumId w:val="22"/>
  </w:num>
  <w:num w:numId="31">
    <w:abstractNumId w:val="1"/>
  </w:num>
  <w:num w:numId="32">
    <w:abstractNumId w:val="18"/>
  </w:num>
  <w:num w:numId="33">
    <w:abstractNumId w:val="0"/>
  </w:num>
  <w:num w:numId="34">
    <w:abstractNumId w:val="27"/>
  </w:num>
  <w:num w:numId="35">
    <w:abstractNumId w:val="19"/>
  </w:num>
  <w:num w:numId="36">
    <w:abstractNumId w:val="17"/>
  </w:num>
  <w:num w:numId="37">
    <w:abstractNumId w:val="29"/>
  </w:num>
  <w:num w:numId="38">
    <w:abstractNumId w:val="31"/>
  </w:num>
  <w:num w:numId="39">
    <w:abstractNumId w:val="12"/>
  </w:num>
  <w:num w:numId="40">
    <w:abstractNumId w:val="21"/>
  </w:num>
  <w:num w:numId="41">
    <w:abstractNumId w:val="16"/>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defaultTabStop w:val="708"/>
  <w:hyphenationZone w:val="425"/>
  <w:drawingGridHorizontalSpacing w:val="90"/>
  <w:drawingGridVerticalSpacing w:val="245"/>
  <w:displayHorizontalDrawingGridEvery w:val="2"/>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CC"/>
    <w:rsid w:val="00040CCC"/>
    <w:rsid w:val="000F6E60"/>
    <w:rsid w:val="00130CC3"/>
    <w:rsid w:val="001336D6"/>
    <w:rsid w:val="00150F13"/>
    <w:rsid w:val="001544CE"/>
    <w:rsid w:val="00167A3B"/>
    <w:rsid w:val="00170896"/>
    <w:rsid w:val="00182367"/>
    <w:rsid w:val="001823CB"/>
    <w:rsid w:val="002328F8"/>
    <w:rsid w:val="00280011"/>
    <w:rsid w:val="002A5487"/>
    <w:rsid w:val="002B4F60"/>
    <w:rsid w:val="002F237F"/>
    <w:rsid w:val="0030010B"/>
    <w:rsid w:val="00307F0C"/>
    <w:rsid w:val="003150BB"/>
    <w:rsid w:val="003260DD"/>
    <w:rsid w:val="00354856"/>
    <w:rsid w:val="00361256"/>
    <w:rsid w:val="00366FA0"/>
    <w:rsid w:val="003B5620"/>
    <w:rsid w:val="0041391D"/>
    <w:rsid w:val="00442C6C"/>
    <w:rsid w:val="00465BE6"/>
    <w:rsid w:val="00486745"/>
    <w:rsid w:val="004B5A00"/>
    <w:rsid w:val="004C38CE"/>
    <w:rsid w:val="004E7724"/>
    <w:rsid w:val="005176B8"/>
    <w:rsid w:val="0054096D"/>
    <w:rsid w:val="005541DD"/>
    <w:rsid w:val="005A4769"/>
    <w:rsid w:val="005E7805"/>
    <w:rsid w:val="005F3BF1"/>
    <w:rsid w:val="006331F1"/>
    <w:rsid w:val="006435AF"/>
    <w:rsid w:val="006D09F2"/>
    <w:rsid w:val="0072197D"/>
    <w:rsid w:val="0073053B"/>
    <w:rsid w:val="00730E8E"/>
    <w:rsid w:val="0076345A"/>
    <w:rsid w:val="007E7A1F"/>
    <w:rsid w:val="00833C9D"/>
    <w:rsid w:val="0088701C"/>
    <w:rsid w:val="008B5911"/>
    <w:rsid w:val="008D4892"/>
    <w:rsid w:val="00901C25"/>
    <w:rsid w:val="0094488B"/>
    <w:rsid w:val="009A0858"/>
    <w:rsid w:val="009E556D"/>
    <w:rsid w:val="00A033B4"/>
    <w:rsid w:val="00A137CD"/>
    <w:rsid w:val="00A20E20"/>
    <w:rsid w:val="00A70346"/>
    <w:rsid w:val="00A84A50"/>
    <w:rsid w:val="00A90D2C"/>
    <w:rsid w:val="00AA5976"/>
    <w:rsid w:val="00AB1B97"/>
    <w:rsid w:val="00AD11E8"/>
    <w:rsid w:val="00AD1D25"/>
    <w:rsid w:val="00B13ADA"/>
    <w:rsid w:val="00B242E4"/>
    <w:rsid w:val="00B41142"/>
    <w:rsid w:val="00B413F6"/>
    <w:rsid w:val="00B60454"/>
    <w:rsid w:val="00B67CEC"/>
    <w:rsid w:val="00B719FA"/>
    <w:rsid w:val="00B74A8D"/>
    <w:rsid w:val="00B75840"/>
    <w:rsid w:val="00B8313B"/>
    <w:rsid w:val="00BB029F"/>
    <w:rsid w:val="00C07C92"/>
    <w:rsid w:val="00C61C66"/>
    <w:rsid w:val="00CB04F0"/>
    <w:rsid w:val="00CB3EED"/>
    <w:rsid w:val="00CB4EF4"/>
    <w:rsid w:val="00CC5D91"/>
    <w:rsid w:val="00CD4F67"/>
    <w:rsid w:val="00D00965"/>
    <w:rsid w:val="00D56F31"/>
    <w:rsid w:val="00D71CD5"/>
    <w:rsid w:val="00DD0BD0"/>
    <w:rsid w:val="00DD2CE7"/>
    <w:rsid w:val="00E35F54"/>
    <w:rsid w:val="00E50F69"/>
    <w:rsid w:val="00ED4FC6"/>
    <w:rsid w:val="00F329CC"/>
    <w:rsid w:val="00F352CF"/>
    <w:rsid w:val="00F62142"/>
    <w:rsid w:val="00FD73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EC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semiHidden="0" w:uiPriority="2" w:unhideWhenUsed="0" w:qFormat="1"/>
    <w:lsdException w:name="heading 3" w:semiHidden="0" w:uiPriority="9" w:unhideWhenUsed="0" w:qFormat="1"/>
    <w:lsdException w:name="heading 4" w:semiHidden="0" w:uiPriority="9" w:unhideWhenUsed="0" w:qFormat="1"/>
    <w:lsdException w:name="heading 5" w:semiHidden="0" w:uiPriority="2" w:unhideWhenUsed="0" w:qFormat="1"/>
    <w:lsdException w:name="heading 6" w:semiHidden="0" w:uiPriority="2" w:unhideWhenUsed="0"/>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6" w:qFormat="1"/>
    <w:lsdException w:name="footer" w:uiPriority="6"/>
    <w:lsdException w:name="caption" w:uiPriority="7" w:qFormat="1"/>
    <w:lsdException w:name="List Bullet" w:uiPriority="3"/>
    <w:lsdException w:name="List Number" w:uiPriority="4"/>
    <w:lsdException w:name="List Bullet 2" w:uiPriority="3"/>
    <w:lsdException w:name="List Bullet 3" w:uiPriority="3"/>
    <w:lsdException w:name="List Bullet 4" w:uiPriority="3"/>
    <w:lsdException w:name="List Bullet 5" w:uiPriority="3"/>
    <w:lsdException w:name="List Number 2" w:uiPriority="4"/>
    <w:lsdException w:name="List Number 3" w:uiPriority="4"/>
    <w:lsdException w:name="List Number 4" w:uiPriority="4"/>
    <w:lsdException w:name="List Number 5" w:uiPriority="4"/>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uiPriority w:val="1"/>
    <w:qFormat/>
    <w:rsid w:val="00AA5976"/>
    <w:pPr>
      <w:spacing w:line="270" w:lineRule="exact"/>
      <w:contextualSpacing/>
    </w:pPr>
    <w:rPr>
      <w:rFonts w:ascii="FlandersArtSans-Regular" w:hAnsi="FlandersArtSans-Regular" w:cstheme="minorBidi"/>
      <w:sz w:val="22"/>
      <w:szCs w:val="22"/>
      <w:lang w:eastAsia="en-US"/>
    </w:rPr>
  </w:style>
  <w:style w:type="paragraph" w:styleId="Kop1">
    <w:name w:val="heading 1"/>
    <w:basedOn w:val="Standaard"/>
    <w:next w:val="Standaard"/>
    <w:link w:val="Kop1Char"/>
    <w:uiPriority w:val="2"/>
    <w:qFormat/>
    <w:locked/>
    <w:rsid w:val="00AA5976"/>
    <w:pPr>
      <w:keepNext/>
      <w:keepLines/>
      <w:numPr>
        <w:numId w:val="13"/>
      </w:numPr>
      <w:spacing w:before="480" w:after="240" w:line="432" w:lineRule="exact"/>
      <w:outlineLvl w:val="0"/>
    </w:pPr>
    <w:rPr>
      <w:rFonts w:ascii="FlandersArtSans-Bold" w:eastAsiaTheme="majorEastAsia" w:hAnsi="FlandersArtSans-Bold" w:cstheme="majorBidi"/>
      <w:bCs/>
      <w:caps/>
      <w:color w:val="17465B"/>
      <w:sz w:val="36"/>
      <w:szCs w:val="52"/>
    </w:rPr>
  </w:style>
  <w:style w:type="paragraph" w:styleId="Kop2">
    <w:name w:val="heading 2"/>
    <w:basedOn w:val="Standaard"/>
    <w:next w:val="Standaard"/>
    <w:link w:val="Kop2Char"/>
    <w:uiPriority w:val="2"/>
    <w:unhideWhenUsed/>
    <w:qFormat/>
    <w:locked/>
    <w:rsid w:val="00AA5976"/>
    <w:pPr>
      <w:keepNext/>
      <w:keepLines/>
      <w:numPr>
        <w:ilvl w:val="1"/>
        <w:numId w:val="13"/>
      </w:numPr>
      <w:spacing w:before="200" w:after="240" w:line="400" w:lineRule="exact"/>
      <w:outlineLvl w:val="1"/>
    </w:pPr>
    <w:rPr>
      <w:rFonts w:eastAsiaTheme="majorEastAsia" w:cstheme="majorBidi"/>
      <w:bCs/>
      <w:caps/>
      <w:color w:val="17465B"/>
      <w:sz w:val="32"/>
      <w:szCs w:val="32"/>
      <w:u w:val="dotted"/>
    </w:rPr>
  </w:style>
  <w:style w:type="paragraph" w:styleId="Kop3">
    <w:name w:val="heading 3"/>
    <w:basedOn w:val="Standaard"/>
    <w:next w:val="Standaard"/>
    <w:link w:val="Kop3Char"/>
    <w:uiPriority w:val="9"/>
    <w:unhideWhenUsed/>
    <w:qFormat/>
    <w:locked/>
    <w:rsid w:val="00AA5976"/>
    <w:pPr>
      <w:keepNext/>
      <w:keepLines/>
      <w:numPr>
        <w:ilvl w:val="2"/>
        <w:numId w:val="13"/>
      </w:numPr>
      <w:spacing w:before="240" w:after="120" w:line="288" w:lineRule="exact"/>
      <w:outlineLvl w:val="2"/>
    </w:pPr>
    <w:rPr>
      <w:rFonts w:ascii="FlandersArtSans-Bold" w:eastAsiaTheme="majorEastAsia" w:hAnsi="FlandersArtSans-Bold" w:cstheme="majorBidi"/>
      <w:bCs/>
      <w:color w:val="17465B"/>
      <w:sz w:val="24"/>
      <w:szCs w:val="24"/>
    </w:rPr>
  </w:style>
  <w:style w:type="paragraph" w:styleId="Kop4">
    <w:name w:val="heading 4"/>
    <w:basedOn w:val="Standaard"/>
    <w:next w:val="Standaard"/>
    <w:link w:val="Kop4Char"/>
    <w:uiPriority w:val="9"/>
    <w:unhideWhenUsed/>
    <w:qFormat/>
    <w:rsid w:val="00AA5976"/>
    <w:pPr>
      <w:keepNext/>
      <w:keepLines/>
      <w:numPr>
        <w:ilvl w:val="3"/>
        <w:numId w:val="13"/>
      </w:numPr>
      <w:spacing w:before="200" w:after="80"/>
      <w:outlineLvl w:val="3"/>
    </w:pPr>
    <w:rPr>
      <w:rFonts w:ascii="FlandersArtSans-Bold" w:eastAsiaTheme="majorEastAsia" w:hAnsi="FlandersArtSans-Bold" w:cstheme="majorBidi"/>
      <w:bCs/>
      <w:iCs/>
      <w:color w:val="17465B"/>
      <w:u w:val="single" w:color="17465B"/>
    </w:rPr>
  </w:style>
  <w:style w:type="paragraph" w:styleId="Kop5">
    <w:name w:val="heading 5"/>
    <w:basedOn w:val="Standaard"/>
    <w:next w:val="Standaard"/>
    <w:link w:val="Kop5Char"/>
    <w:uiPriority w:val="2"/>
    <w:unhideWhenUsed/>
    <w:qFormat/>
    <w:rsid w:val="00AA5976"/>
    <w:pPr>
      <w:keepNext/>
      <w:keepLines/>
      <w:numPr>
        <w:ilvl w:val="4"/>
        <w:numId w:val="13"/>
      </w:numPr>
      <w:spacing w:before="200"/>
      <w:outlineLvl w:val="4"/>
    </w:pPr>
    <w:rPr>
      <w:rFonts w:eastAsiaTheme="majorEastAsia" w:cstheme="majorBidi"/>
      <w:color w:val="17465B"/>
    </w:rPr>
  </w:style>
  <w:style w:type="paragraph" w:styleId="Kop6">
    <w:name w:val="heading 6"/>
    <w:basedOn w:val="Standaard"/>
    <w:next w:val="Standaard"/>
    <w:link w:val="Kop6Char"/>
    <w:uiPriority w:val="2"/>
    <w:unhideWhenUsed/>
    <w:rsid w:val="00AA5976"/>
    <w:pPr>
      <w:keepNext/>
      <w:keepLines/>
      <w:numPr>
        <w:ilvl w:val="5"/>
        <w:numId w:val="13"/>
      </w:numPr>
      <w:spacing w:before="200"/>
      <w:outlineLvl w:val="5"/>
    </w:pPr>
    <w:rPr>
      <w:rFonts w:eastAsiaTheme="majorEastAsia" w:cstheme="majorBidi"/>
      <w:iCs/>
      <w:color w:val="17465B"/>
    </w:rPr>
  </w:style>
  <w:style w:type="paragraph" w:styleId="Kop7">
    <w:name w:val="heading 7"/>
    <w:basedOn w:val="Standaard"/>
    <w:next w:val="Standaard"/>
    <w:link w:val="Kop7Char"/>
    <w:uiPriority w:val="2"/>
    <w:unhideWhenUsed/>
    <w:rsid w:val="00AA5976"/>
    <w:pPr>
      <w:keepNext/>
      <w:keepLines/>
      <w:numPr>
        <w:ilvl w:val="6"/>
        <w:numId w:val="13"/>
      </w:numPr>
      <w:spacing w:before="200"/>
      <w:outlineLvl w:val="6"/>
    </w:pPr>
    <w:rPr>
      <w:rFonts w:ascii="FlandersArtSans-Medium" w:eastAsiaTheme="majorEastAsia" w:hAnsi="FlandersArtSans-Medium" w:cstheme="majorBidi"/>
      <w:iCs/>
      <w:color w:val="17465B"/>
    </w:rPr>
  </w:style>
  <w:style w:type="paragraph" w:styleId="Kop8">
    <w:name w:val="heading 8"/>
    <w:basedOn w:val="Standaard"/>
    <w:next w:val="Standaard"/>
    <w:link w:val="Kop8Char"/>
    <w:uiPriority w:val="2"/>
    <w:unhideWhenUsed/>
    <w:rsid w:val="00AA5976"/>
    <w:pPr>
      <w:keepNext/>
      <w:keepLines/>
      <w:numPr>
        <w:ilvl w:val="7"/>
        <w:numId w:val="13"/>
      </w:numPr>
      <w:spacing w:before="200"/>
      <w:outlineLvl w:val="7"/>
    </w:pPr>
    <w:rPr>
      <w:rFonts w:eastAsiaTheme="majorEastAsia" w:cstheme="majorBidi"/>
      <w:color w:val="17465B"/>
      <w:szCs w:val="20"/>
    </w:rPr>
  </w:style>
  <w:style w:type="paragraph" w:styleId="Kop9">
    <w:name w:val="heading 9"/>
    <w:basedOn w:val="Standaard"/>
    <w:next w:val="Standaard"/>
    <w:link w:val="Kop9Char"/>
    <w:uiPriority w:val="2"/>
    <w:unhideWhenUsed/>
    <w:rsid w:val="00AA5976"/>
    <w:pPr>
      <w:keepNext/>
      <w:keepLines/>
      <w:numPr>
        <w:ilvl w:val="8"/>
        <w:numId w:val="13"/>
      </w:numPr>
      <w:spacing w:before="200"/>
      <w:outlineLvl w:val="8"/>
    </w:pPr>
    <w:rPr>
      <w:rFonts w:eastAsiaTheme="majorEastAsia" w:cstheme="majorBidi"/>
      <w:iCs/>
      <w:color w:val="17465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ent">
    <w:name w:val="Accent"/>
    <w:basedOn w:val="Standaardalinea-lettertype"/>
    <w:uiPriority w:val="2"/>
    <w:qFormat/>
    <w:rsid w:val="00AA5976"/>
    <w:rPr>
      <w:rFonts w:asciiTheme="majorHAnsi" w:hAnsiTheme="majorHAnsi"/>
    </w:rPr>
  </w:style>
  <w:style w:type="paragraph" w:styleId="Ballontekst">
    <w:name w:val="Balloon Text"/>
    <w:basedOn w:val="Standaard"/>
    <w:link w:val="BallontekstChar"/>
    <w:uiPriority w:val="99"/>
    <w:semiHidden/>
    <w:unhideWhenUsed/>
    <w:rsid w:val="00AA597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5976"/>
    <w:rPr>
      <w:rFonts w:ascii="Tahoma" w:eastAsiaTheme="minorHAnsi" w:hAnsi="Tahoma" w:cs="Tahoma"/>
      <w:sz w:val="16"/>
      <w:szCs w:val="16"/>
      <w:lang w:eastAsia="en-US"/>
    </w:rPr>
  </w:style>
  <w:style w:type="paragraph" w:styleId="Bijschrift">
    <w:name w:val="caption"/>
    <w:basedOn w:val="Standaard"/>
    <w:next w:val="Standaard"/>
    <w:uiPriority w:val="7"/>
    <w:unhideWhenUsed/>
    <w:qFormat/>
    <w:rsid w:val="00AA5976"/>
    <w:pPr>
      <w:spacing w:before="120" w:after="200" w:line="240" w:lineRule="auto"/>
    </w:pPr>
    <w:rPr>
      <w:bCs/>
      <w:sz w:val="18"/>
      <w:szCs w:val="18"/>
    </w:rPr>
  </w:style>
  <w:style w:type="paragraph" w:styleId="Citaat">
    <w:name w:val="Quote"/>
    <w:basedOn w:val="Standaard"/>
    <w:next w:val="Standaard"/>
    <w:link w:val="CitaatChar"/>
    <w:uiPriority w:val="29"/>
    <w:rsid w:val="00AA5976"/>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AA5976"/>
    <w:rPr>
      <w:rFonts w:ascii="FlandersArtSans-Regular" w:eastAsiaTheme="minorHAnsi" w:hAnsi="FlandersArtSans-Regular" w:cstheme="minorBidi"/>
      <w:sz w:val="28"/>
      <w:szCs w:val="28"/>
      <w:lang w:eastAsia="en-US"/>
    </w:rPr>
  </w:style>
  <w:style w:type="paragraph" w:styleId="Duidelijkcitaat">
    <w:name w:val="Intense Quote"/>
    <w:basedOn w:val="Citaat"/>
    <w:next w:val="Standaard"/>
    <w:link w:val="DuidelijkcitaatChar"/>
    <w:uiPriority w:val="30"/>
    <w:rsid w:val="00AA5976"/>
    <w:rPr>
      <w:b/>
      <w:color w:val="2F2F2F"/>
    </w:rPr>
  </w:style>
  <w:style w:type="character" w:customStyle="1" w:styleId="DuidelijkcitaatChar">
    <w:name w:val="Duidelijk citaat Char"/>
    <w:basedOn w:val="Standaardalinea-lettertype"/>
    <w:link w:val="Duidelijkcitaat"/>
    <w:uiPriority w:val="30"/>
    <w:rsid w:val="00AA5976"/>
    <w:rPr>
      <w:rFonts w:ascii="FlandersArtSans-Regular" w:eastAsiaTheme="minorHAnsi" w:hAnsi="FlandersArtSans-Regular" w:cstheme="minorBidi"/>
      <w:b/>
      <w:color w:val="2F2F2F"/>
      <w:sz w:val="28"/>
      <w:szCs w:val="28"/>
      <w:lang w:eastAsia="en-US"/>
    </w:rPr>
  </w:style>
  <w:style w:type="paragraph" w:customStyle="1" w:styleId="HeaderenFooterpagina1">
    <w:name w:val="Header en Footer pagina 1"/>
    <w:basedOn w:val="Standaard"/>
    <w:uiPriority w:val="9"/>
    <w:rsid w:val="00AA5976"/>
    <w:pPr>
      <w:spacing w:line="280" w:lineRule="exact"/>
      <w:jc w:val="right"/>
    </w:pPr>
    <w:rPr>
      <w:sz w:val="24"/>
    </w:rPr>
  </w:style>
  <w:style w:type="paragraph" w:customStyle="1" w:styleId="HOOFDTITEL">
    <w:name w:val="HOOFDTITEL"/>
    <w:basedOn w:val="Standaard"/>
    <w:next w:val="Standaard"/>
    <w:link w:val="HOOFDTITELChar"/>
    <w:uiPriority w:val="2"/>
    <w:qFormat/>
    <w:rsid w:val="00AA5976"/>
    <w:pPr>
      <w:spacing w:after="360" w:line="520" w:lineRule="exact"/>
      <w:contextualSpacing w:val="0"/>
    </w:pPr>
    <w:rPr>
      <w:rFonts w:ascii="FlandersArtSans-Medium" w:hAnsi="FlandersArtSans-Medium"/>
      <w:caps/>
      <w:color w:val="17465B"/>
      <w:sz w:val="48"/>
      <w:szCs w:val="48"/>
    </w:rPr>
  </w:style>
  <w:style w:type="character" w:customStyle="1" w:styleId="HOOFDTITELChar">
    <w:name w:val="HOOFDTITEL Char"/>
    <w:basedOn w:val="Standaardalinea-lettertype"/>
    <w:link w:val="HOOFDTITEL"/>
    <w:uiPriority w:val="2"/>
    <w:rsid w:val="00AA5976"/>
    <w:rPr>
      <w:rFonts w:ascii="FlandersArtSans-Medium" w:eastAsiaTheme="minorHAnsi" w:hAnsi="FlandersArtSans-Medium" w:cstheme="minorBidi"/>
      <w:caps/>
      <w:color w:val="17465B"/>
      <w:sz w:val="48"/>
      <w:szCs w:val="48"/>
      <w:lang w:eastAsia="en-US"/>
    </w:rPr>
  </w:style>
  <w:style w:type="character" w:styleId="Hyperlink">
    <w:name w:val="Hyperlink"/>
    <w:uiPriority w:val="99"/>
    <w:unhideWhenUsed/>
    <w:rsid w:val="00AA5976"/>
    <w:rPr>
      <w:color w:val="3C96BE"/>
      <w:u w:val="single"/>
    </w:rPr>
  </w:style>
  <w:style w:type="paragraph" w:styleId="Inhopg1">
    <w:name w:val="toc 1"/>
    <w:basedOn w:val="Standaard"/>
    <w:next w:val="Standaard"/>
    <w:autoRedefine/>
    <w:uiPriority w:val="39"/>
    <w:unhideWhenUsed/>
    <w:rsid w:val="00AA5976"/>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AA5976"/>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A5976"/>
    <w:pPr>
      <w:tabs>
        <w:tab w:val="left" w:pos="851"/>
        <w:tab w:val="right" w:pos="9060"/>
      </w:tabs>
    </w:pPr>
    <w:rPr>
      <w:noProof/>
      <w:color w:val="9B9DA0"/>
      <w:sz w:val="18"/>
    </w:rPr>
  </w:style>
  <w:style w:type="paragraph" w:customStyle="1" w:styleId="Inspringing">
    <w:name w:val="Inspringing"/>
    <w:basedOn w:val="Standaard"/>
    <w:uiPriority w:val="69"/>
    <w:rsid w:val="00AA5976"/>
    <w:pPr>
      <w:numPr>
        <w:numId w:val="4"/>
      </w:numPr>
    </w:pPr>
  </w:style>
  <w:style w:type="character" w:styleId="Intensievebenadrukking">
    <w:name w:val="Intense Emphasis"/>
    <w:basedOn w:val="Standaardalinea-lettertype"/>
    <w:uiPriority w:val="21"/>
    <w:rsid w:val="00AA5976"/>
    <w:rPr>
      <w:b/>
      <w:bCs/>
      <w:i/>
      <w:iCs/>
      <w:color w:val="auto"/>
    </w:rPr>
  </w:style>
  <w:style w:type="character" w:styleId="Intensieveverwijzing">
    <w:name w:val="Intense Reference"/>
    <w:basedOn w:val="Standaardalinea-lettertype"/>
    <w:uiPriority w:val="32"/>
    <w:rsid w:val="00AA5976"/>
    <w:rPr>
      <w:b/>
      <w:bCs/>
      <w:i w:val="0"/>
      <w:caps/>
      <w:smallCaps w:val="0"/>
      <w:color w:val="auto"/>
      <w:spacing w:val="5"/>
      <w:sz w:val="16"/>
      <w:u w:val="none"/>
    </w:rPr>
  </w:style>
  <w:style w:type="character" w:customStyle="1" w:styleId="Kop1Char">
    <w:name w:val="Kop 1 Char"/>
    <w:basedOn w:val="Standaardalinea-lettertype"/>
    <w:link w:val="Kop1"/>
    <w:uiPriority w:val="2"/>
    <w:rsid w:val="00AA5976"/>
    <w:rPr>
      <w:rFonts w:ascii="FlandersArtSans-Bold" w:eastAsiaTheme="majorEastAsia" w:hAnsi="FlandersArtSans-Bold" w:cstheme="majorBidi"/>
      <w:bCs/>
      <w:caps/>
      <w:color w:val="17465B"/>
      <w:sz w:val="36"/>
      <w:szCs w:val="52"/>
      <w:lang w:eastAsia="en-US"/>
    </w:rPr>
  </w:style>
  <w:style w:type="character" w:customStyle="1" w:styleId="Kop2Char">
    <w:name w:val="Kop 2 Char"/>
    <w:basedOn w:val="Standaardalinea-lettertype"/>
    <w:link w:val="Kop2"/>
    <w:uiPriority w:val="2"/>
    <w:rsid w:val="00AA5976"/>
    <w:rPr>
      <w:rFonts w:ascii="FlandersArtSans-Regular" w:eastAsiaTheme="majorEastAsia" w:hAnsi="FlandersArtSans-Regular" w:cstheme="majorBidi"/>
      <w:bCs/>
      <w:caps/>
      <w:color w:val="17465B"/>
      <w:sz w:val="32"/>
      <w:szCs w:val="32"/>
      <w:u w:val="dotted"/>
      <w:lang w:eastAsia="en-US"/>
    </w:rPr>
  </w:style>
  <w:style w:type="character" w:customStyle="1" w:styleId="Kop3Char">
    <w:name w:val="Kop 3 Char"/>
    <w:basedOn w:val="Standaardalinea-lettertype"/>
    <w:link w:val="Kop3"/>
    <w:uiPriority w:val="9"/>
    <w:rsid w:val="00AA5976"/>
    <w:rPr>
      <w:rFonts w:ascii="FlandersArtSans-Bold" w:eastAsiaTheme="majorEastAsia" w:hAnsi="FlandersArtSans-Bold" w:cstheme="majorBidi"/>
      <w:bCs/>
      <w:color w:val="17465B"/>
      <w:sz w:val="24"/>
      <w:szCs w:val="24"/>
      <w:lang w:eastAsia="en-US"/>
    </w:rPr>
  </w:style>
  <w:style w:type="character" w:customStyle="1" w:styleId="Kop4Char">
    <w:name w:val="Kop 4 Char"/>
    <w:basedOn w:val="Standaardalinea-lettertype"/>
    <w:link w:val="Kop4"/>
    <w:uiPriority w:val="9"/>
    <w:rsid w:val="00AA5976"/>
    <w:rPr>
      <w:rFonts w:ascii="FlandersArtSans-Bold" w:eastAsiaTheme="majorEastAsia" w:hAnsi="FlandersArtSans-Bold" w:cstheme="majorBidi"/>
      <w:bCs/>
      <w:iCs/>
      <w:color w:val="17465B"/>
      <w:sz w:val="22"/>
      <w:szCs w:val="22"/>
      <w:u w:val="single" w:color="17465B"/>
      <w:lang w:eastAsia="en-US"/>
    </w:rPr>
  </w:style>
  <w:style w:type="character" w:customStyle="1" w:styleId="Kop5Char">
    <w:name w:val="Kop 5 Char"/>
    <w:basedOn w:val="Standaardalinea-lettertype"/>
    <w:link w:val="Kop5"/>
    <w:uiPriority w:val="2"/>
    <w:rsid w:val="00AA5976"/>
    <w:rPr>
      <w:rFonts w:ascii="FlandersArtSans-Regular" w:eastAsiaTheme="majorEastAsia" w:hAnsi="FlandersArtSans-Regular" w:cstheme="majorBidi"/>
      <w:color w:val="17465B"/>
      <w:sz w:val="22"/>
      <w:szCs w:val="22"/>
      <w:lang w:eastAsia="en-US"/>
    </w:rPr>
  </w:style>
  <w:style w:type="character" w:customStyle="1" w:styleId="Kop6Char">
    <w:name w:val="Kop 6 Char"/>
    <w:basedOn w:val="Standaardalinea-lettertype"/>
    <w:link w:val="Kop6"/>
    <w:uiPriority w:val="2"/>
    <w:rsid w:val="00AA5976"/>
    <w:rPr>
      <w:rFonts w:ascii="FlandersArtSans-Regular" w:eastAsiaTheme="majorEastAsia" w:hAnsi="FlandersArtSans-Regular" w:cstheme="majorBidi"/>
      <w:iCs/>
      <w:color w:val="17465B"/>
      <w:sz w:val="22"/>
      <w:szCs w:val="22"/>
      <w:lang w:eastAsia="en-US"/>
    </w:rPr>
  </w:style>
  <w:style w:type="character" w:customStyle="1" w:styleId="Kop7Char">
    <w:name w:val="Kop 7 Char"/>
    <w:basedOn w:val="Standaardalinea-lettertype"/>
    <w:link w:val="Kop7"/>
    <w:uiPriority w:val="2"/>
    <w:rsid w:val="00AA5976"/>
    <w:rPr>
      <w:rFonts w:ascii="FlandersArtSans-Medium" w:eastAsiaTheme="majorEastAsia" w:hAnsi="FlandersArtSans-Medium" w:cstheme="majorBidi"/>
      <w:iCs/>
      <w:color w:val="17465B"/>
      <w:sz w:val="22"/>
      <w:szCs w:val="22"/>
      <w:lang w:eastAsia="en-US"/>
    </w:rPr>
  </w:style>
  <w:style w:type="character" w:customStyle="1" w:styleId="Kop8Char">
    <w:name w:val="Kop 8 Char"/>
    <w:basedOn w:val="Standaardalinea-lettertype"/>
    <w:link w:val="Kop8"/>
    <w:uiPriority w:val="2"/>
    <w:rsid w:val="00AA5976"/>
    <w:rPr>
      <w:rFonts w:ascii="FlandersArtSans-Regular" w:eastAsiaTheme="majorEastAsia" w:hAnsi="FlandersArtSans-Regular" w:cstheme="majorBidi"/>
      <w:color w:val="17465B"/>
      <w:sz w:val="22"/>
      <w:lang w:eastAsia="en-US"/>
    </w:rPr>
  </w:style>
  <w:style w:type="character" w:customStyle="1" w:styleId="Kop9Char">
    <w:name w:val="Kop 9 Char"/>
    <w:basedOn w:val="Standaardalinea-lettertype"/>
    <w:link w:val="Kop9"/>
    <w:uiPriority w:val="2"/>
    <w:rsid w:val="00AA5976"/>
    <w:rPr>
      <w:rFonts w:ascii="FlandersArtSans-Regular" w:eastAsiaTheme="majorEastAsia" w:hAnsi="FlandersArtSans-Regular" w:cstheme="majorBidi"/>
      <w:iCs/>
      <w:color w:val="17465B"/>
      <w:sz w:val="22"/>
      <w:lang w:eastAsia="en-US"/>
    </w:rPr>
  </w:style>
  <w:style w:type="paragraph" w:styleId="Kopvaninhoudsopgave">
    <w:name w:val="TOC Heading"/>
    <w:basedOn w:val="Standaard"/>
    <w:next w:val="Standaard"/>
    <w:uiPriority w:val="39"/>
    <w:unhideWhenUsed/>
    <w:rsid w:val="00AA5976"/>
    <w:pPr>
      <w:spacing w:after="240"/>
    </w:pPr>
    <w:rPr>
      <w:caps/>
      <w:color w:val="3C3D3C"/>
      <w:sz w:val="24"/>
      <w:szCs w:val="28"/>
    </w:rPr>
  </w:style>
  <w:style w:type="paragraph" w:styleId="Koptekst">
    <w:name w:val="header"/>
    <w:basedOn w:val="Standaard"/>
    <w:link w:val="KoptekstChar"/>
    <w:uiPriority w:val="99"/>
    <w:unhideWhenUsed/>
    <w:rsid w:val="00AA5976"/>
    <w:pPr>
      <w:spacing w:before="60"/>
    </w:pPr>
    <w:rPr>
      <w:noProof/>
      <w:sz w:val="32"/>
      <w:szCs w:val="32"/>
      <w:lang w:eastAsia="en-GB"/>
    </w:rPr>
  </w:style>
  <w:style w:type="character" w:customStyle="1" w:styleId="KoptekstChar">
    <w:name w:val="Koptekst Char"/>
    <w:basedOn w:val="Standaardalinea-lettertype"/>
    <w:link w:val="Koptekst"/>
    <w:uiPriority w:val="99"/>
    <w:rsid w:val="00AA5976"/>
    <w:rPr>
      <w:rFonts w:ascii="FlandersArtSans-Regular" w:eastAsiaTheme="minorHAnsi" w:hAnsi="FlandersArtSans-Regular" w:cstheme="minorBidi"/>
      <w:noProof/>
      <w:sz w:val="32"/>
      <w:szCs w:val="32"/>
      <w:lang w:eastAsia="en-GB"/>
    </w:rPr>
  </w:style>
  <w:style w:type="paragraph" w:styleId="Lijstmetafbeeldingen">
    <w:name w:val="table of figures"/>
    <w:basedOn w:val="Standaard"/>
    <w:next w:val="Standaard"/>
    <w:uiPriority w:val="99"/>
    <w:semiHidden/>
    <w:unhideWhenUsed/>
    <w:rsid w:val="00AA5976"/>
    <w:rPr>
      <w:b/>
      <w:color w:val="17465B" w:themeColor="text2"/>
      <w:sz w:val="24"/>
    </w:rPr>
  </w:style>
  <w:style w:type="paragraph" w:customStyle="1" w:styleId="Vlottetekst-roodMSF">
    <w:name w:val="Vlotte tekst - rood MSF"/>
    <w:basedOn w:val="Standaard"/>
    <w:uiPriority w:val="9"/>
    <w:rsid w:val="00AA5976"/>
    <w:pPr>
      <w:numPr>
        <w:numId w:val="14"/>
      </w:numPr>
    </w:pPr>
  </w:style>
  <w:style w:type="paragraph" w:styleId="Lijstopsomteken">
    <w:name w:val="List Bullet"/>
    <w:basedOn w:val="Vlottetekst-roodMSF"/>
    <w:uiPriority w:val="3"/>
    <w:unhideWhenUsed/>
    <w:rsid w:val="00AA5976"/>
    <w:pPr>
      <w:numPr>
        <w:numId w:val="16"/>
      </w:numPr>
    </w:pPr>
  </w:style>
  <w:style w:type="paragraph" w:styleId="Lijstopsomteken2">
    <w:name w:val="List Bullet 2"/>
    <w:basedOn w:val="Inspringing"/>
    <w:uiPriority w:val="3"/>
    <w:unhideWhenUsed/>
    <w:rsid w:val="00AA5976"/>
    <w:pPr>
      <w:numPr>
        <w:numId w:val="18"/>
      </w:numPr>
    </w:pPr>
  </w:style>
  <w:style w:type="paragraph" w:styleId="Lijstopsomteken3">
    <w:name w:val="List Bullet 3"/>
    <w:basedOn w:val="Standaard"/>
    <w:uiPriority w:val="3"/>
    <w:unhideWhenUsed/>
    <w:rsid w:val="00AA5976"/>
    <w:pPr>
      <w:numPr>
        <w:numId w:val="20"/>
      </w:numPr>
    </w:pPr>
  </w:style>
  <w:style w:type="paragraph" w:styleId="Lijstopsomteken4">
    <w:name w:val="List Bullet 4"/>
    <w:basedOn w:val="Standaard"/>
    <w:uiPriority w:val="3"/>
    <w:unhideWhenUsed/>
    <w:rsid w:val="00AA5976"/>
    <w:pPr>
      <w:numPr>
        <w:numId w:val="22"/>
      </w:numPr>
    </w:pPr>
  </w:style>
  <w:style w:type="paragraph" w:styleId="Lijstopsomteken5">
    <w:name w:val="List Bullet 5"/>
    <w:basedOn w:val="Standaard"/>
    <w:uiPriority w:val="3"/>
    <w:unhideWhenUsed/>
    <w:rsid w:val="00AA5976"/>
    <w:pPr>
      <w:numPr>
        <w:numId w:val="24"/>
      </w:numPr>
    </w:pPr>
  </w:style>
  <w:style w:type="paragraph" w:styleId="Lijstalinea">
    <w:name w:val="List Paragraph"/>
    <w:basedOn w:val="Standaard"/>
    <w:uiPriority w:val="34"/>
    <w:rsid w:val="00AA5976"/>
    <w:pPr>
      <w:ind w:left="426"/>
    </w:pPr>
  </w:style>
  <w:style w:type="paragraph" w:styleId="Lijstnummering">
    <w:name w:val="List Number"/>
    <w:basedOn w:val="Lijstalinea"/>
    <w:uiPriority w:val="4"/>
    <w:unhideWhenUsed/>
    <w:rsid w:val="00AA5976"/>
    <w:pPr>
      <w:numPr>
        <w:numId w:val="26"/>
      </w:numPr>
    </w:pPr>
  </w:style>
  <w:style w:type="paragraph" w:styleId="Lijstnummering2">
    <w:name w:val="List Number 2"/>
    <w:basedOn w:val="Lijstalinea"/>
    <w:uiPriority w:val="4"/>
    <w:unhideWhenUsed/>
    <w:rsid w:val="00AA5976"/>
    <w:pPr>
      <w:numPr>
        <w:numId w:val="28"/>
      </w:numPr>
    </w:pPr>
  </w:style>
  <w:style w:type="paragraph" w:styleId="Lijstnummering3">
    <w:name w:val="List Number 3"/>
    <w:basedOn w:val="Lijstalinea"/>
    <w:uiPriority w:val="4"/>
    <w:unhideWhenUsed/>
    <w:rsid w:val="00AA5976"/>
    <w:pPr>
      <w:numPr>
        <w:numId w:val="30"/>
      </w:numPr>
    </w:pPr>
  </w:style>
  <w:style w:type="paragraph" w:styleId="Lijstnummering4">
    <w:name w:val="List Number 4"/>
    <w:basedOn w:val="Lijstalinea"/>
    <w:uiPriority w:val="4"/>
    <w:unhideWhenUsed/>
    <w:rsid w:val="00AA5976"/>
    <w:pPr>
      <w:numPr>
        <w:numId w:val="32"/>
      </w:numPr>
    </w:pPr>
  </w:style>
  <w:style w:type="paragraph" w:styleId="Lijstnummering5">
    <w:name w:val="List Number 5"/>
    <w:basedOn w:val="Lijstalinea"/>
    <w:uiPriority w:val="4"/>
    <w:unhideWhenUsed/>
    <w:rsid w:val="00AA5976"/>
    <w:pPr>
      <w:numPr>
        <w:numId w:val="34"/>
      </w:numPr>
    </w:pPr>
  </w:style>
  <w:style w:type="table" w:customStyle="1" w:styleId="Lijsttabel6kleurrijk1">
    <w:name w:val="Lijsttabel 6 kleurrijk1"/>
    <w:basedOn w:val="Standaardtabel"/>
    <w:uiPriority w:val="51"/>
    <w:rsid w:val="00AA5976"/>
    <w:rPr>
      <w:rFonts w:ascii="FlandersArtSans-Regular" w:hAnsi="FlandersArtSans-Regular" w:cstheme="minorBidi"/>
      <w:color w:val="373636" w:themeColor="text1"/>
      <w:sz w:val="22"/>
      <w:szCs w:val="22"/>
      <w:lang w:val="en-GB" w:eastAsia="en-US"/>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character" w:styleId="Nadruk">
    <w:name w:val="Emphasis"/>
    <w:basedOn w:val="Standaardalinea-lettertype"/>
    <w:uiPriority w:val="20"/>
    <w:qFormat/>
    <w:rsid w:val="00AA5976"/>
    <w:rPr>
      <w:b/>
      <w:i/>
      <w:iCs/>
    </w:rPr>
  </w:style>
  <w:style w:type="paragraph" w:styleId="Ondertitel">
    <w:name w:val="Subtitle"/>
    <w:basedOn w:val="Standaard"/>
    <w:next w:val="Standaard"/>
    <w:link w:val="OndertitelChar"/>
    <w:uiPriority w:val="11"/>
    <w:rsid w:val="00AA5976"/>
    <w:pPr>
      <w:spacing w:line="600" w:lineRule="exact"/>
      <w:jc w:val="center"/>
    </w:pPr>
    <w:rPr>
      <w:rFonts w:ascii="FlandersArtSerif-Bold" w:hAnsi="FlandersArtSerif-Bold"/>
      <w:color w:val="17465B"/>
      <w:sz w:val="52"/>
      <w:szCs w:val="30"/>
    </w:rPr>
  </w:style>
  <w:style w:type="character" w:customStyle="1" w:styleId="OndertitelChar">
    <w:name w:val="Ondertitel Char"/>
    <w:basedOn w:val="Standaardalinea-lettertype"/>
    <w:link w:val="Ondertitel"/>
    <w:uiPriority w:val="11"/>
    <w:rsid w:val="00AA5976"/>
    <w:rPr>
      <w:rFonts w:ascii="FlandersArtSerif-Bold" w:eastAsiaTheme="minorHAnsi" w:hAnsi="FlandersArtSerif-Bold" w:cstheme="minorBidi"/>
      <w:color w:val="17465B"/>
      <w:sz w:val="52"/>
      <w:szCs w:val="30"/>
      <w:lang w:eastAsia="en-US"/>
    </w:rPr>
  </w:style>
  <w:style w:type="table" w:customStyle="1" w:styleId="TabelVO">
    <w:name w:val="Tabel VO"/>
    <w:basedOn w:val="Standaardtabel"/>
    <w:uiPriority w:val="99"/>
    <w:rsid w:val="00AA5976"/>
    <w:pPr>
      <w:jc w:val="center"/>
    </w:pPr>
    <w:rPr>
      <w:rFonts w:ascii="FlandersArtSans-Regular" w:hAnsi="FlandersArtSans-Regular" w:cstheme="minorBidi"/>
      <w:sz w:val="22"/>
      <w:szCs w:val="22"/>
      <w:lang w:val="en-GB" w:eastAsia="en-US"/>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Rastertabel41">
    <w:name w:val="Rastertabel 41"/>
    <w:basedOn w:val="TabelVO"/>
    <w:uiPriority w:val="49"/>
    <w:rsid w:val="00AA5976"/>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AA5976"/>
    <w:rPr>
      <w:rFonts w:ascii="FlandersArtSans-Regular" w:hAnsi="FlandersArtSans-Regular" w:cstheme="minorBidi"/>
      <w:sz w:val="22"/>
      <w:szCs w:val="22"/>
      <w:lang w:val="en-GB" w:eastAsia="en-US"/>
    </w:rPr>
    <w:tblPr/>
  </w:style>
  <w:style w:type="paragraph" w:customStyle="1" w:styleId="streepjes">
    <w:name w:val="streepjes"/>
    <w:basedOn w:val="Standaard"/>
    <w:uiPriority w:val="9"/>
    <w:rsid w:val="00AA5976"/>
    <w:pPr>
      <w:tabs>
        <w:tab w:val="right" w:pos="9923"/>
      </w:tabs>
      <w:jc w:val="right"/>
    </w:pPr>
    <w:rPr>
      <w:rFonts w:ascii="Calibri" w:hAnsi="Calibri" w:cs="Calibri"/>
      <w:sz w:val="16"/>
    </w:rPr>
  </w:style>
  <w:style w:type="character" w:styleId="Subtielebenadrukking">
    <w:name w:val="Subtle Emphasis"/>
    <w:basedOn w:val="Standaardalinea-lettertype"/>
    <w:uiPriority w:val="19"/>
    <w:rsid w:val="00AA5976"/>
    <w:rPr>
      <w:i/>
      <w:iCs/>
      <w:color w:val="4A4949" w:themeColor="text1" w:themeTint="E6"/>
    </w:rPr>
  </w:style>
  <w:style w:type="character" w:styleId="Subtieleverwijzing">
    <w:name w:val="Subtle Reference"/>
    <w:basedOn w:val="Standaardalinea-lettertype"/>
    <w:uiPriority w:val="31"/>
    <w:qFormat/>
    <w:rsid w:val="00AA5976"/>
    <w:rPr>
      <w:caps/>
      <w:smallCaps w:val="0"/>
      <w:color w:val="auto"/>
      <w:sz w:val="16"/>
      <w:u w:val="none"/>
      <w:bdr w:val="none" w:sz="0" w:space="0" w:color="auto"/>
    </w:rPr>
  </w:style>
  <w:style w:type="table" w:styleId="Tabelraster">
    <w:name w:val="Table Grid"/>
    <w:basedOn w:val="Standaardtabel"/>
    <w:uiPriority w:val="59"/>
    <w:rsid w:val="00AA5976"/>
    <w:rPr>
      <w:rFonts w:ascii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A5976"/>
    <w:rPr>
      <w:color w:val="808080"/>
    </w:rPr>
  </w:style>
  <w:style w:type="paragraph" w:styleId="Titel">
    <w:name w:val="Title"/>
    <w:basedOn w:val="Standaard"/>
    <w:next w:val="Standaard"/>
    <w:link w:val="TitelChar"/>
    <w:uiPriority w:val="10"/>
    <w:rsid w:val="00AA5976"/>
    <w:pPr>
      <w:framePr w:wrap="notBeside" w:vAnchor="text" w:hAnchor="text" w:y="1"/>
      <w:spacing w:before="420" w:after="520" w:line="1200" w:lineRule="exact"/>
    </w:pPr>
    <w:rPr>
      <w:rFonts w:ascii="FlandersArtSans-Medium" w:eastAsiaTheme="majorEastAsia" w:hAnsi="FlandersArtSans-Medium" w:cstheme="majorBidi"/>
      <w:caps/>
      <w:color w:val="17465B"/>
      <w:spacing w:val="5"/>
      <w:sz w:val="100"/>
      <w:szCs w:val="56"/>
      <w:u w:val="single" w:color="17465B"/>
    </w:rPr>
  </w:style>
  <w:style w:type="character" w:customStyle="1" w:styleId="TitelChar">
    <w:name w:val="Titel Char"/>
    <w:basedOn w:val="Standaardalinea-lettertype"/>
    <w:link w:val="Titel"/>
    <w:uiPriority w:val="10"/>
    <w:rsid w:val="00AA5976"/>
    <w:rPr>
      <w:rFonts w:ascii="FlandersArtSans-Medium" w:eastAsiaTheme="majorEastAsia" w:hAnsi="FlandersArtSans-Medium" w:cstheme="majorBidi"/>
      <w:caps/>
      <w:color w:val="17465B"/>
      <w:spacing w:val="5"/>
      <w:sz w:val="100"/>
      <w:szCs w:val="56"/>
      <w:u w:val="single" w:color="17465B"/>
      <w:lang w:eastAsia="en-US"/>
    </w:rPr>
  </w:style>
  <w:style w:type="table" w:customStyle="1" w:styleId="VMSW">
    <w:name w:val="VMSW"/>
    <w:basedOn w:val="Standaardtabel"/>
    <w:uiPriority w:val="63"/>
    <w:rsid w:val="00AA5976"/>
    <w:rPr>
      <w:rFonts w:ascii="FlandersArtSans-Regular" w:hAnsi="FlandersArtSans-Regular" w:cstheme="minorBidi"/>
      <w:sz w:val="22"/>
      <w:szCs w:val="22"/>
      <w:lang w:val="en-GB" w:eastAsia="en-US"/>
    </w:rPr>
    <w:tblPr>
      <w:tblStyleRowBandSize w:val="1"/>
      <w:tblStyleColBandSize w:val="1"/>
      <w:tblBorders>
        <w:top w:val="single" w:sz="8" w:space="0" w:color="66CCD1" w:themeColor="accent1" w:themeTint="BF"/>
        <w:left w:val="single" w:sz="8" w:space="0" w:color="66CCD1" w:themeColor="accent1" w:themeTint="BF"/>
        <w:bottom w:val="single" w:sz="8" w:space="0" w:color="66CCD1" w:themeColor="accent1" w:themeTint="BF"/>
        <w:right w:val="single" w:sz="8" w:space="0" w:color="66CCD1" w:themeColor="accent1" w:themeTint="BF"/>
        <w:insideH w:val="single" w:sz="8" w:space="0" w:color="66CCD1" w:themeColor="accent1" w:themeTint="BF"/>
      </w:tblBorders>
    </w:tblPr>
    <w:tcPr>
      <w:shd w:val="clear" w:color="auto" w:fill="F6F5F3" w:themeFill="background2"/>
    </w:tcPr>
    <w:tblStylePr w:type="firstRow">
      <w:pPr>
        <w:spacing w:before="0" w:after="0" w:line="240" w:lineRule="auto"/>
      </w:pPr>
      <w:rPr>
        <w:b w:val="0"/>
        <w:bCs/>
        <w:color w:val="FFFFFF" w:themeColor="background1"/>
      </w:rPr>
      <w:tblPr/>
      <w:tcPr>
        <w:shd w:val="clear" w:color="auto" w:fill="17465B" w:themeFill="text2"/>
      </w:tcPr>
    </w:tblStylePr>
    <w:tblStylePr w:type="lastRow">
      <w:pPr>
        <w:spacing w:before="0" w:after="0" w:line="240" w:lineRule="auto"/>
      </w:pPr>
      <w:rPr>
        <w:b w:val="0"/>
        <w:bCs/>
      </w:rPr>
      <w:tblPr/>
      <w:tcPr>
        <w:tcBorders>
          <w:top w:val="double" w:sz="6" w:space="0" w:color="66CCD1" w:themeColor="accent1" w:themeTint="BF"/>
          <w:left w:val="single" w:sz="8" w:space="0" w:color="66CCD1" w:themeColor="accent1" w:themeTint="BF"/>
          <w:bottom w:val="single" w:sz="8" w:space="0" w:color="66CCD1" w:themeColor="accent1" w:themeTint="BF"/>
          <w:right w:val="single" w:sz="8" w:space="0" w:color="66CCD1" w:themeColor="accent1" w:themeTint="BF"/>
          <w:insideH w:val="nil"/>
          <w:insideV w:val="nil"/>
        </w:tcBorders>
      </w:tcPr>
    </w:tblStylePr>
    <w:tblStylePr w:type="firstCol">
      <w:rPr>
        <w:rFonts w:ascii="FlandersArtSans-Medium" w:hAnsi="FlandersArtSans-Medium"/>
        <w:b w:val="0"/>
        <w:bCs/>
        <w:i w:val="0"/>
        <w:sz w:val="22"/>
      </w:rPr>
    </w:tblStylePr>
    <w:tblStylePr w:type="lastCol">
      <w:rPr>
        <w:b w:val="0"/>
        <w:bCs/>
      </w:rPr>
    </w:tblStylePr>
    <w:tblStylePr w:type="band1Vert">
      <w:tblPr/>
      <w:tcPr>
        <w:shd w:val="clear" w:color="auto" w:fill="CCEEF0" w:themeFill="accent1" w:themeFillTint="3F"/>
      </w:tcPr>
    </w:tblStylePr>
    <w:tblStylePr w:type="band1Horz">
      <w:tblPr/>
      <w:tcPr>
        <w:tcBorders>
          <w:insideH w:val="nil"/>
          <w:insideV w:val="nil"/>
        </w:tcBorders>
        <w:shd w:val="clear" w:color="auto" w:fill="CCEEF0" w:themeFill="accent1" w:themeFillTint="3F"/>
      </w:tcPr>
    </w:tblStylePr>
    <w:tblStylePr w:type="band2Horz">
      <w:tblPr/>
      <w:tcPr>
        <w:tcBorders>
          <w:insideH w:val="nil"/>
          <w:insideV w:val="nil"/>
        </w:tcBorders>
      </w:tcPr>
    </w:tblStylePr>
  </w:style>
  <w:style w:type="character" w:styleId="Voetnootmarkering">
    <w:name w:val="footnote reference"/>
    <w:basedOn w:val="Standaardalinea-lettertype"/>
    <w:uiPriority w:val="99"/>
    <w:semiHidden/>
    <w:unhideWhenUsed/>
    <w:rsid w:val="00AA5976"/>
    <w:rPr>
      <w:vertAlign w:val="superscript"/>
    </w:rPr>
  </w:style>
  <w:style w:type="paragraph" w:styleId="Voetnoottekst">
    <w:name w:val="footnote text"/>
    <w:basedOn w:val="Standaard"/>
    <w:link w:val="VoetnoottekstChar"/>
    <w:uiPriority w:val="6"/>
    <w:unhideWhenUsed/>
    <w:qFormat/>
    <w:rsid w:val="00AA5976"/>
    <w:pPr>
      <w:spacing w:line="240" w:lineRule="auto"/>
    </w:pPr>
    <w:rPr>
      <w:sz w:val="14"/>
      <w:szCs w:val="20"/>
    </w:rPr>
  </w:style>
  <w:style w:type="character" w:customStyle="1" w:styleId="VoetnoottekstChar">
    <w:name w:val="Voetnoottekst Char"/>
    <w:basedOn w:val="Standaardalinea-lettertype"/>
    <w:link w:val="Voetnoottekst"/>
    <w:uiPriority w:val="6"/>
    <w:rsid w:val="00AA5976"/>
    <w:rPr>
      <w:rFonts w:ascii="FlandersArtSans-Regular" w:eastAsiaTheme="minorHAnsi" w:hAnsi="FlandersArtSans-Regular" w:cstheme="minorBidi"/>
      <w:sz w:val="14"/>
      <w:lang w:eastAsia="en-US"/>
    </w:rPr>
  </w:style>
  <w:style w:type="paragraph" w:styleId="Voettekst">
    <w:name w:val="footer"/>
    <w:basedOn w:val="Standaard"/>
    <w:link w:val="VoettekstChar"/>
    <w:uiPriority w:val="6"/>
    <w:unhideWhenUsed/>
    <w:rsid w:val="00AA5976"/>
    <w:pPr>
      <w:tabs>
        <w:tab w:val="center" w:pos="4513"/>
        <w:tab w:val="right" w:pos="9923"/>
      </w:tabs>
      <w:spacing w:line="240" w:lineRule="auto"/>
    </w:pPr>
    <w:rPr>
      <w:sz w:val="16"/>
    </w:rPr>
  </w:style>
  <w:style w:type="character" w:customStyle="1" w:styleId="VoettekstChar">
    <w:name w:val="Voettekst Char"/>
    <w:basedOn w:val="Standaardalinea-lettertype"/>
    <w:link w:val="Voettekst"/>
    <w:uiPriority w:val="6"/>
    <w:rsid w:val="00AA5976"/>
    <w:rPr>
      <w:rFonts w:ascii="FlandersArtSans-Regular" w:eastAsiaTheme="minorHAnsi" w:hAnsi="FlandersArtSans-Regular" w:cstheme="minorBidi"/>
      <w:sz w:val="16"/>
      <w:szCs w:val="22"/>
      <w:lang w:eastAsia="en-US"/>
    </w:rPr>
  </w:style>
  <w:style w:type="paragraph" w:customStyle="1" w:styleId="Voorbl1">
    <w:name w:val="Voorbl 1"/>
    <w:basedOn w:val="Titel"/>
    <w:link w:val="Voorbl1Char"/>
    <w:qFormat/>
    <w:rsid w:val="00AA5976"/>
    <w:pPr>
      <w:framePr w:wrap="auto" w:vAnchor="margin" w:yAlign="inline"/>
      <w:jc w:val="center"/>
    </w:pPr>
  </w:style>
  <w:style w:type="character" w:customStyle="1" w:styleId="Voorbl1Char">
    <w:name w:val="Voorbl 1 Char"/>
    <w:basedOn w:val="TitelChar"/>
    <w:link w:val="Voorbl1"/>
    <w:rsid w:val="00AA5976"/>
    <w:rPr>
      <w:rFonts w:ascii="FlandersArtSans-Medium" w:eastAsiaTheme="majorEastAsia" w:hAnsi="FlandersArtSans-Medium" w:cstheme="majorBidi"/>
      <w:caps/>
      <w:color w:val="17465B"/>
      <w:spacing w:val="5"/>
      <w:sz w:val="100"/>
      <w:szCs w:val="56"/>
      <w:u w:val="single" w:color="17465B"/>
      <w:lang w:eastAsia="en-US"/>
    </w:rPr>
  </w:style>
  <w:style w:type="paragraph" w:customStyle="1" w:styleId="Voorbl2">
    <w:name w:val="Voorbl 2"/>
    <w:basedOn w:val="Ondertitel"/>
    <w:link w:val="Voorbl2Char"/>
    <w:qFormat/>
    <w:rsid w:val="00AA5976"/>
    <w:rPr>
      <w:rFonts w:ascii="FlandersArtSans-Bold" w:hAnsi="FlandersArtSans-Bold"/>
    </w:rPr>
  </w:style>
  <w:style w:type="character" w:customStyle="1" w:styleId="Voorbl2Char">
    <w:name w:val="Voorbl 2 Char"/>
    <w:basedOn w:val="OndertitelChar"/>
    <w:link w:val="Voorbl2"/>
    <w:rsid w:val="00AA5976"/>
    <w:rPr>
      <w:rFonts w:ascii="FlandersArtSans-Bold" w:eastAsiaTheme="minorHAnsi" w:hAnsi="FlandersArtSans-Bold" w:cstheme="minorBidi"/>
      <w:color w:val="17465B"/>
      <w:sz w:val="52"/>
      <w:szCs w:val="30"/>
      <w:lang w:eastAsia="en-US"/>
    </w:rPr>
  </w:style>
  <w:style w:type="paragraph" w:customStyle="1" w:styleId="Kopje">
    <w:name w:val="Kopje"/>
    <w:basedOn w:val="Standaard"/>
    <w:link w:val="KopjeChar"/>
    <w:qFormat/>
    <w:rsid w:val="00040CCC"/>
    <w:pPr>
      <w:spacing w:after="200" w:line="276" w:lineRule="auto"/>
      <w:contextualSpacing w:val="0"/>
    </w:pPr>
    <w:rPr>
      <w:rFonts w:asciiTheme="minorHAnsi" w:hAnsiTheme="minorHAnsi"/>
      <w:b/>
      <w:color w:val="373736"/>
      <w:sz w:val="28"/>
      <w:szCs w:val="28"/>
      <w:u w:val="single"/>
    </w:rPr>
  </w:style>
  <w:style w:type="character" w:customStyle="1" w:styleId="KopjeChar">
    <w:name w:val="Kopje Char"/>
    <w:basedOn w:val="Standaardalinea-lettertype"/>
    <w:link w:val="Kopje"/>
    <w:rsid w:val="00040CCC"/>
    <w:rPr>
      <w:rFonts w:asciiTheme="minorHAnsi" w:hAnsiTheme="minorHAnsi" w:cstheme="minorBidi"/>
      <w:b/>
      <w:color w:val="373736"/>
      <w:sz w:val="28"/>
      <w:szCs w:val="28"/>
      <w:u w:val="single"/>
      <w:lang w:eastAsia="en-US"/>
    </w:rPr>
  </w:style>
  <w:style w:type="character" w:styleId="Zwaar">
    <w:name w:val="Strong"/>
    <w:basedOn w:val="Standaardalinea-lettertype"/>
    <w:uiPriority w:val="22"/>
    <w:qFormat/>
    <w:rsid w:val="005541DD"/>
    <w:rPr>
      <w:b/>
      <w:bCs/>
    </w:rPr>
  </w:style>
  <w:style w:type="paragraph" w:styleId="Normaalweb">
    <w:name w:val="Normal (Web)"/>
    <w:basedOn w:val="Standaard"/>
    <w:uiPriority w:val="99"/>
    <w:semiHidden/>
    <w:unhideWhenUsed/>
    <w:rsid w:val="005541DD"/>
    <w:pPr>
      <w:spacing w:after="330" w:line="240" w:lineRule="auto"/>
      <w:contextualSpacing w:val="0"/>
    </w:pPr>
    <w:rPr>
      <w:rFonts w:ascii="Times New Roman" w:eastAsia="Times New Roman" w:hAnsi="Times New Roman" w:cs="Times New Roman"/>
      <w:sz w:val="24"/>
      <w:szCs w:val="24"/>
      <w:lang w:eastAsia="nl-BE"/>
    </w:rPr>
  </w:style>
  <w:style w:type="character" w:customStyle="1" w:styleId="Onopgelostemelding1">
    <w:name w:val="Onopgeloste melding1"/>
    <w:basedOn w:val="Standaardalinea-lettertype"/>
    <w:uiPriority w:val="99"/>
    <w:semiHidden/>
    <w:unhideWhenUsed/>
    <w:rsid w:val="005176B8"/>
    <w:rPr>
      <w:color w:val="808080"/>
      <w:shd w:val="clear" w:color="auto" w:fill="E6E6E6"/>
    </w:rPr>
  </w:style>
  <w:style w:type="character" w:styleId="Verwijzingopmerking">
    <w:name w:val="annotation reference"/>
    <w:basedOn w:val="Standaardalinea-lettertype"/>
    <w:uiPriority w:val="99"/>
    <w:semiHidden/>
    <w:unhideWhenUsed/>
    <w:rsid w:val="00BB029F"/>
    <w:rPr>
      <w:sz w:val="16"/>
      <w:szCs w:val="16"/>
    </w:rPr>
  </w:style>
  <w:style w:type="paragraph" w:styleId="Tekstopmerking">
    <w:name w:val="annotation text"/>
    <w:basedOn w:val="Standaard"/>
    <w:link w:val="TekstopmerkingChar"/>
    <w:uiPriority w:val="99"/>
    <w:unhideWhenUsed/>
    <w:rsid w:val="00BB029F"/>
    <w:pPr>
      <w:spacing w:line="240" w:lineRule="auto"/>
    </w:pPr>
    <w:rPr>
      <w:sz w:val="20"/>
      <w:szCs w:val="20"/>
    </w:rPr>
  </w:style>
  <w:style w:type="character" w:customStyle="1" w:styleId="TekstopmerkingChar">
    <w:name w:val="Tekst opmerking Char"/>
    <w:basedOn w:val="Standaardalinea-lettertype"/>
    <w:link w:val="Tekstopmerking"/>
    <w:uiPriority w:val="99"/>
    <w:rsid w:val="00BB029F"/>
    <w:rPr>
      <w:rFonts w:ascii="FlandersArtSans-Regular" w:hAnsi="FlandersArtSans-Regular"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BB029F"/>
    <w:rPr>
      <w:b/>
      <w:bCs/>
    </w:rPr>
  </w:style>
  <w:style w:type="character" w:customStyle="1" w:styleId="OnderwerpvanopmerkingChar">
    <w:name w:val="Onderwerp van opmerking Char"/>
    <w:basedOn w:val="TekstopmerkingChar"/>
    <w:link w:val="Onderwerpvanopmerking"/>
    <w:uiPriority w:val="99"/>
    <w:semiHidden/>
    <w:rsid w:val="00BB029F"/>
    <w:rPr>
      <w:rFonts w:ascii="FlandersArtSans-Regular" w:hAnsi="FlandersArtSans-Regular" w:cstheme="minorBidi"/>
      <w:b/>
      <w:bCs/>
      <w:lang w:eastAsia="en-US"/>
    </w:rPr>
  </w:style>
  <w:style w:type="character" w:customStyle="1" w:styleId="Mention">
    <w:name w:val="Mention"/>
    <w:basedOn w:val="Standaardalinea-lettertype"/>
    <w:uiPriority w:val="99"/>
    <w:semiHidden/>
    <w:unhideWhenUsed/>
    <w:rsid w:val="006331F1"/>
    <w:rPr>
      <w:color w:val="2B579A"/>
      <w:shd w:val="clear" w:color="auto" w:fill="E6E6E6"/>
    </w:rPr>
  </w:style>
  <w:style w:type="character" w:customStyle="1" w:styleId="Onopgelostemelding2">
    <w:name w:val="Onopgeloste melding2"/>
    <w:basedOn w:val="Standaardalinea-lettertype"/>
    <w:uiPriority w:val="99"/>
    <w:semiHidden/>
    <w:unhideWhenUsed/>
    <w:rsid w:val="006D09F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semiHidden="0" w:uiPriority="2" w:unhideWhenUsed="0" w:qFormat="1"/>
    <w:lsdException w:name="heading 3" w:semiHidden="0" w:uiPriority="9" w:unhideWhenUsed="0" w:qFormat="1"/>
    <w:lsdException w:name="heading 4" w:semiHidden="0" w:uiPriority="9" w:unhideWhenUsed="0" w:qFormat="1"/>
    <w:lsdException w:name="heading 5" w:semiHidden="0" w:uiPriority="2" w:unhideWhenUsed="0" w:qFormat="1"/>
    <w:lsdException w:name="heading 6" w:semiHidden="0" w:uiPriority="2" w:unhideWhenUsed="0"/>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6" w:qFormat="1"/>
    <w:lsdException w:name="footer" w:uiPriority="6"/>
    <w:lsdException w:name="caption" w:uiPriority="7" w:qFormat="1"/>
    <w:lsdException w:name="List Bullet" w:uiPriority="3"/>
    <w:lsdException w:name="List Number" w:uiPriority="4"/>
    <w:lsdException w:name="List Bullet 2" w:uiPriority="3"/>
    <w:lsdException w:name="List Bullet 3" w:uiPriority="3"/>
    <w:lsdException w:name="List Bullet 4" w:uiPriority="3"/>
    <w:lsdException w:name="List Bullet 5" w:uiPriority="3"/>
    <w:lsdException w:name="List Number 2" w:uiPriority="4"/>
    <w:lsdException w:name="List Number 3" w:uiPriority="4"/>
    <w:lsdException w:name="List Number 4" w:uiPriority="4"/>
    <w:lsdException w:name="List Number 5" w:uiPriority="4"/>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uiPriority w:val="1"/>
    <w:qFormat/>
    <w:rsid w:val="00AA5976"/>
    <w:pPr>
      <w:spacing w:line="270" w:lineRule="exact"/>
      <w:contextualSpacing/>
    </w:pPr>
    <w:rPr>
      <w:rFonts w:ascii="FlandersArtSans-Regular" w:hAnsi="FlandersArtSans-Regular" w:cstheme="minorBidi"/>
      <w:sz w:val="22"/>
      <w:szCs w:val="22"/>
      <w:lang w:eastAsia="en-US"/>
    </w:rPr>
  </w:style>
  <w:style w:type="paragraph" w:styleId="Kop1">
    <w:name w:val="heading 1"/>
    <w:basedOn w:val="Standaard"/>
    <w:next w:val="Standaard"/>
    <w:link w:val="Kop1Char"/>
    <w:uiPriority w:val="2"/>
    <w:qFormat/>
    <w:locked/>
    <w:rsid w:val="00AA5976"/>
    <w:pPr>
      <w:keepNext/>
      <w:keepLines/>
      <w:numPr>
        <w:numId w:val="13"/>
      </w:numPr>
      <w:spacing w:before="480" w:after="240" w:line="432" w:lineRule="exact"/>
      <w:outlineLvl w:val="0"/>
    </w:pPr>
    <w:rPr>
      <w:rFonts w:ascii="FlandersArtSans-Bold" w:eastAsiaTheme="majorEastAsia" w:hAnsi="FlandersArtSans-Bold" w:cstheme="majorBidi"/>
      <w:bCs/>
      <w:caps/>
      <w:color w:val="17465B"/>
      <w:sz w:val="36"/>
      <w:szCs w:val="52"/>
    </w:rPr>
  </w:style>
  <w:style w:type="paragraph" w:styleId="Kop2">
    <w:name w:val="heading 2"/>
    <w:basedOn w:val="Standaard"/>
    <w:next w:val="Standaard"/>
    <w:link w:val="Kop2Char"/>
    <w:uiPriority w:val="2"/>
    <w:unhideWhenUsed/>
    <w:qFormat/>
    <w:locked/>
    <w:rsid w:val="00AA5976"/>
    <w:pPr>
      <w:keepNext/>
      <w:keepLines/>
      <w:numPr>
        <w:ilvl w:val="1"/>
        <w:numId w:val="13"/>
      </w:numPr>
      <w:spacing w:before="200" w:after="240" w:line="400" w:lineRule="exact"/>
      <w:outlineLvl w:val="1"/>
    </w:pPr>
    <w:rPr>
      <w:rFonts w:eastAsiaTheme="majorEastAsia" w:cstheme="majorBidi"/>
      <w:bCs/>
      <w:caps/>
      <w:color w:val="17465B"/>
      <w:sz w:val="32"/>
      <w:szCs w:val="32"/>
      <w:u w:val="dotted"/>
    </w:rPr>
  </w:style>
  <w:style w:type="paragraph" w:styleId="Kop3">
    <w:name w:val="heading 3"/>
    <w:basedOn w:val="Standaard"/>
    <w:next w:val="Standaard"/>
    <w:link w:val="Kop3Char"/>
    <w:uiPriority w:val="9"/>
    <w:unhideWhenUsed/>
    <w:qFormat/>
    <w:locked/>
    <w:rsid w:val="00AA5976"/>
    <w:pPr>
      <w:keepNext/>
      <w:keepLines/>
      <w:numPr>
        <w:ilvl w:val="2"/>
        <w:numId w:val="13"/>
      </w:numPr>
      <w:spacing w:before="240" w:after="120" w:line="288" w:lineRule="exact"/>
      <w:outlineLvl w:val="2"/>
    </w:pPr>
    <w:rPr>
      <w:rFonts w:ascii="FlandersArtSans-Bold" w:eastAsiaTheme="majorEastAsia" w:hAnsi="FlandersArtSans-Bold" w:cstheme="majorBidi"/>
      <w:bCs/>
      <w:color w:val="17465B"/>
      <w:sz w:val="24"/>
      <w:szCs w:val="24"/>
    </w:rPr>
  </w:style>
  <w:style w:type="paragraph" w:styleId="Kop4">
    <w:name w:val="heading 4"/>
    <w:basedOn w:val="Standaard"/>
    <w:next w:val="Standaard"/>
    <w:link w:val="Kop4Char"/>
    <w:uiPriority w:val="9"/>
    <w:unhideWhenUsed/>
    <w:qFormat/>
    <w:rsid w:val="00AA5976"/>
    <w:pPr>
      <w:keepNext/>
      <w:keepLines/>
      <w:numPr>
        <w:ilvl w:val="3"/>
        <w:numId w:val="13"/>
      </w:numPr>
      <w:spacing w:before="200" w:after="80"/>
      <w:outlineLvl w:val="3"/>
    </w:pPr>
    <w:rPr>
      <w:rFonts w:ascii="FlandersArtSans-Bold" w:eastAsiaTheme="majorEastAsia" w:hAnsi="FlandersArtSans-Bold" w:cstheme="majorBidi"/>
      <w:bCs/>
      <w:iCs/>
      <w:color w:val="17465B"/>
      <w:u w:val="single" w:color="17465B"/>
    </w:rPr>
  </w:style>
  <w:style w:type="paragraph" w:styleId="Kop5">
    <w:name w:val="heading 5"/>
    <w:basedOn w:val="Standaard"/>
    <w:next w:val="Standaard"/>
    <w:link w:val="Kop5Char"/>
    <w:uiPriority w:val="2"/>
    <w:unhideWhenUsed/>
    <w:qFormat/>
    <w:rsid w:val="00AA5976"/>
    <w:pPr>
      <w:keepNext/>
      <w:keepLines/>
      <w:numPr>
        <w:ilvl w:val="4"/>
        <w:numId w:val="13"/>
      </w:numPr>
      <w:spacing w:before="200"/>
      <w:outlineLvl w:val="4"/>
    </w:pPr>
    <w:rPr>
      <w:rFonts w:eastAsiaTheme="majorEastAsia" w:cstheme="majorBidi"/>
      <w:color w:val="17465B"/>
    </w:rPr>
  </w:style>
  <w:style w:type="paragraph" w:styleId="Kop6">
    <w:name w:val="heading 6"/>
    <w:basedOn w:val="Standaard"/>
    <w:next w:val="Standaard"/>
    <w:link w:val="Kop6Char"/>
    <w:uiPriority w:val="2"/>
    <w:unhideWhenUsed/>
    <w:rsid w:val="00AA5976"/>
    <w:pPr>
      <w:keepNext/>
      <w:keepLines/>
      <w:numPr>
        <w:ilvl w:val="5"/>
        <w:numId w:val="13"/>
      </w:numPr>
      <w:spacing w:before="200"/>
      <w:outlineLvl w:val="5"/>
    </w:pPr>
    <w:rPr>
      <w:rFonts w:eastAsiaTheme="majorEastAsia" w:cstheme="majorBidi"/>
      <w:iCs/>
      <w:color w:val="17465B"/>
    </w:rPr>
  </w:style>
  <w:style w:type="paragraph" w:styleId="Kop7">
    <w:name w:val="heading 7"/>
    <w:basedOn w:val="Standaard"/>
    <w:next w:val="Standaard"/>
    <w:link w:val="Kop7Char"/>
    <w:uiPriority w:val="2"/>
    <w:unhideWhenUsed/>
    <w:rsid w:val="00AA5976"/>
    <w:pPr>
      <w:keepNext/>
      <w:keepLines/>
      <w:numPr>
        <w:ilvl w:val="6"/>
        <w:numId w:val="13"/>
      </w:numPr>
      <w:spacing w:before="200"/>
      <w:outlineLvl w:val="6"/>
    </w:pPr>
    <w:rPr>
      <w:rFonts w:ascii="FlandersArtSans-Medium" w:eastAsiaTheme="majorEastAsia" w:hAnsi="FlandersArtSans-Medium" w:cstheme="majorBidi"/>
      <w:iCs/>
      <w:color w:val="17465B"/>
    </w:rPr>
  </w:style>
  <w:style w:type="paragraph" w:styleId="Kop8">
    <w:name w:val="heading 8"/>
    <w:basedOn w:val="Standaard"/>
    <w:next w:val="Standaard"/>
    <w:link w:val="Kop8Char"/>
    <w:uiPriority w:val="2"/>
    <w:unhideWhenUsed/>
    <w:rsid w:val="00AA5976"/>
    <w:pPr>
      <w:keepNext/>
      <w:keepLines/>
      <w:numPr>
        <w:ilvl w:val="7"/>
        <w:numId w:val="13"/>
      </w:numPr>
      <w:spacing w:before="200"/>
      <w:outlineLvl w:val="7"/>
    </w:pPr>
    <w:rPr>
      <w:rFonts w:eastAsiaTheme="majorEastAsia" w:cstheme="majorBidi"/>
      <w:color w:val="17465B"/>
      <w:szCs w:val="20"/>
    </w:rPr>
  </w:style>
  <w:style w:type="paragraph" w:styleId="Kop9">
    <w:name w:val="heading 9"/>
    <w:basedOn w:val="Standaard"/>
    <w:next w:val="Standaard"/>
    <w:link w:val="Kop9Char"/>
    <w:uiPriority w:val="2"/>
    <w:unhideWhenUsed/>
    <w:rsid w:val="00AA5976"/>
    <w:pPr>
      <w:keepNext/>
      <w:keepLines/>
      <w:numPr>
        <w:ilvl w:val="8"/>
        <w:numId w:val="13"/>
      </w:numPr>
      <w:spacing w:before="200"/>
      <w:outlineLvl w:val="8"/>
    </w:pPr>
    <w:rPr>
      <w:rFonts w:eastAsiaTheme="majorEastAsia" w:cstheme="majorBidi"/>
      <w:iCs/>
      <w:color w:val="17465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ccent">
    <w:name w:val="Accent"/>
    <w:basedOn w:val="Standaardalinea-lettertype"/>
    <w:uiPriority w:val="2"/>
    <w:qFormat/>
    <w:rsid w:val="00AA5976"/>
    <w:rPr>
      <w:rFonts w:asciiTheme="majorHAnsi" w:hAnsiTheme="majorHAnsi"/>
    </w:rPr>
  </w:style>
  <w:style w:type="paragraph" w:styleId="Ballontekst">
    <w:name w:val="Balloon Text"/>
    <w:basedOn w:val="Standaard"/>
    <w:link w:val="BallontekstChar"/>
    <w:uiPriority w:val="99"/>
    <w:semiHidden/>
    <w:unhideWhenUsed/>
    <w:rsid w:val="00AA597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5976"/>
    <w:rPr>
      <w:rFonts w:ascii="Tahoma" w:eastAsiaTheme="minorHAnsi" w:hAnsi="Tahoma" w:cs="Tahoma"/>
      <w:sz w:val="16"/>
      <w:szCs w:val="16"/>
      <w:lang w:eastAsia="en-US"/>
    </w:rPr>
  </w:style>
  <w:style w:type="paragraph" w:styleId="Bijschrift">
    <w:name w:val="caption"/>
    <w:basedOn w:val="Standaard"/>
    <w:next w:val="Standaard"/>
    <w:uiPriority w:val="7"/>
    <w:unhideWhenUsed/>
    <w:qFormat/>
    <w:rsid w:val="00AA5976"/>
    <w:pPr>
      <w:spacing w:before="120" w:after="200" w:line="240" w:lineRule="auto"/>
    </w:pPr>
    <w:rPr>
      <w:bCs/>
      <w:sz w:val="18"/>
      <w:szCs w:val="18"/>
    </w:rPr>
  </w:style>
  <w:style w:type="paragraph" w:styleId="Citaat">
    <w:name w:val="Quote"/>
    <w:basedOn w:val="Standaard"/>
    <w:next w:val="Standaard"/>
    <w:link w:val="CitaatChar"/>
    <w:uiPriority w:val="29"/>
    <w:rsid w:val="00AA5976"/>
    <w:pPr>
      <w:spacing w:before="120" w:after="120" w:line="320" w:lineRule="exact"/>
      <w:ind w:left="709" w:right="567" w:hanging="142"/>
    </w:pPr>
    <w:rPr>
      <w:sz w:val="28"/>
      <w:szCs w:val="28"/>
    </w:rPr>
  </w:style>
  <w:style w:type="character" w:customStyle="1" w:styleId="CitaatChar">
    <w:name w:val="Citaat Char"/>
    <w:basedOn w:val="Standaardalinea-lettertype"/>
    <w:link w:val="Citaat"/>
    <w:uiPriority w:val="29"/>
    <w:rsid w:val="00AA5976"/>
    <w:rPr>
      <w:rFonts w:ascii="FlandersArtSans-Regular" w:eastAsiaTheme="minorHAnsi" w:hAnsi="FlandersArtSans-Regular" w:cstheme="minorBidi"/>
      <w:sz w:val="28"/>
      <w:szCs w:val="28"/>
      <w:lang w:eastAsia="en-US"/>
    </w:rPr>
  </w:style>
  <w:style w:type="paragraph" w:styleId="Duidelijkcitaat">
    <w:name w:val="Intense Quote"/>
    <w:basedOn w:val="Citaat"/>
    <w:next w:val="Standaard"/>
    <w:link w:val="DuidelijkcitaatChar"/>
    <w:uiPriority w:val="30"/>
    <w:rsid w:val="00AA5976"/>
    <w:rPr>
      <w:b/>
      <w:color w:val="2F2F2F"/>
    </w:rPr>
  </w:style>
  <w:style w:type="character" w:customStyle="1" w:styleId="DuidelijkcitaatChar">
    <w:name w:val="Duidelijk citaat Char"/>
    <w:basedOn w:val="Standaardalinea-lettertype"/>
    <w:link w:val="Duidelijkcitaat"/>
    <w:uiPriority w:val="30"/>
    <w:rsid w:val="00AA5976"/>
    <w:rPr>
      <w:rFonts w:ascii="FlandersArtSans-Regular" w:eastAsiaTheme="minorHAnsi" w:hAnsi="FlandersArtSans-Regular" w:cstheme="minorBidi"/>
      <w:b/>
      <w:color w:val="2F2F2F"/>
      <w:sz w:val="28"/>
      <w:szCs w:val="28"/>
      <w:lang w:eastAsia="en-US"/>
    </w:rPr>
  </w:style>
  <w:style w:type="paragraph" w:customStyle="1" w:styleId="HeaderenFooterpagina1">
    <w:name w:val="Header en Footer pagina 1"/>
    <w:basedOn w:val="Standaard"/>
    <w:uiPriority w:val="9"/>
    <w:rsid w:val="00AA5976"/>
    <w:pPr>
      <w:spacing w:line="280" w:lineRule="exact"/>
      <w:jc w:val="right"/>
    </w:pPr>
    <w:rPr>
      <w:sz w:val="24"/>
    </w:rPr>
  </w:style>
  <w:style w:type="paragraph" w:customStyle="1" w:styleId="HOOFDTITEL">
    <w:name w:val="HOOFDTITEL"/>
    <w:basedOn w:val="Standaard"/>
    <w:next w:val="Standaard"/>
    <w:link w:val="HOOFDTITELChar"/>
    <w:uiPriority w:val="2"/>
    <w:qFormat/>
    <w:rsid w:val="00AA5976"/>
    <w:pPr>
      <w:spacing w:after="360" w:line="520" w:lineRule="exact"/>
      <w:contextualSpacing w:val="0"/>
    </w:pPr>
    <w:rPr>
      <w:rFonts w:ascii="FlandersArtSans-Medium" w:hAnsi="FlandersArtSans-Medium"/>
      <w:caps/>
      <w:color w:val="17465B"/>
      <w:sz w:val="48"/>
      <w:szCs w:val="48"/>
    </w:rPr>
  </w:style>
  <w:style w:type="character" w:customStyle="1" w:styleId="HOOFDTITELChar">
    <w:name w:val="HOOFDTITEL Char"/>
    <w:basedOn w:val="Standaardalinea-lettertype"/>
    <w:link w:val="HOOFDTITEL"/>
    <w:uiPriority w:val="2"/>
    <w:rsid w:val="00AA5976"/>
    <w:rPr>
      <w:rFonts w:ascii="FlandersArtSans-Medium" w:eastAsiaTheme="minorHAnsi" w:hAnsi="FlandersArtSans-Medium" w:cstheme="minorBidi"/>
      <w:caps/>
      <w:color w:val="17465B"/>
      <w:sz w:val="48"/>
      <w:szCs w:val="48"/>
      <w:lang w:eastAsia="en-US"/>
    </w:rPr>
  </w:style>
  <w:style w:type="character" w:styleId="Hyperlink">
    <w:name w:val="Hyperlink"/>
    <w:uiPriority w:val="99"/>
    <w:unhideWhenUsed/>
    <w:rsid w:val="00AA5976"/>
    <w:rPr>
      <w:color w:val="3C96BE"/>
      <w:u w:val="single"/>
    </w:rPr>
  </w:style>
  <w:style w:type="paragraph" w:styleId="Inhopg1">
    <w:name w:val="toc 1"/>
    <w:basedOn w:val="Standaard"/>
    <w:next w:val="Standaard"/>
    <w:autoRedefine/>
    <w:uiPriority w:val="39"/>
    <w:unhideWhenUsed/>
    <w:rsid w:val="00AA5976"/>
    <w:pPr>
      <w:tabs>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AA5976"/>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AA5976"/>
    <w:pPr>
      <w:tabs>
        <w:tab w:val="left" w:pos="851"/>
        <w:tab w:val="right" w:pos="9060"/>
      </w:tabs>
    </w:pPr>
    <w:rPr>
      <w:noProof/>
      <w:color w:val="9B9DA0"/>
      <w:sz w:val="18"/>
    </w:rPr>
  </w:style>
  <w:style w:type="paragraph" w:customStyle="1" w:styleId="Inspringing">
    <w:name w:val="Inspringing"/>
    <w:basedOn w:val="Standaard"/>
    <w:uiPriority w:val="69"/>
    <w:rsid w:val="00AA5976"/>
    <w:pPr>
      <w:numPr>
        <w:numId w:val="4"/>
      </w:numPr>
    </w:pPr>
  </w:style>
  <w:style w:type="character" w:styleId="Intensievebenadrukking">
    <w:name w:val="Intense Emphasis"/>
    <w:basedOn w:val="Standaardalinea-lettertype"/>
    <w:uiPriority w:val="21"/>
    <w:rsid w:val="00AA5976"/>
    <w:rPr>
      <w:b/>
      <w:bCs/>
      <w:i/>
      <w:iCs/>
      <w:color w:val="auto"/>
    </w:rPr>
  </w:style>
  <w:style w:type="character" w:styleId="Intensieveverwijzing">
    <w:name w:val="Intense Reference"/>
    <w:basedOn w:val="Standaardalinea-lettertype"/>
    <w:uiPriority w:val="32"/>
    <w:rsid w:val="00AA5976"/>
    <w:rPr>
      <w:b/>
      <w:bCs/>
      <w:i w:val="0"/>
      <w:caps/>
      <w:smallCaps w:val="0"/>
      <w:color w:val="auto"/>
      <w:spacing w:val="5"/>
      <w:sz w:val="16"/>
      <w:u w:val="none"/>
    </w:rPr>
  </w:style>
  <w:style w:type="character" w:customStyle="1" w:styleId="Kop1Char">
    <w:name w:val="Kop 1 Char"/>
    <w:basedOn w:val="Standaardalinea-lettertype"/>
    <w:link w:val="Kop1"/>
    <w:uiPriority w:val="2"/>
    <w:rsid w:val="00AA5976"/>
    <w:rPr>
      <w:rFonts w:ascii="FlandersArtSans-Bold" w:eastAsiaTheme="majorEastAsia" w:hAnsi="FlandersArtSans-Bold" w:cstheme="majorBidi"/>
      <w:bCs/>
      <w:caps/>
      <w:color w:val="17465B"/>
      <w:sz w:val="36"/>
      <w:szCs w:val="52"/>
      <w:lang w:eastAsia="en-US"/>
    </w:rPr>
  </w:style>
  <w:style w:type="character" w:customStyle="1" w:styleId="Kop2Char">
    <w:name w:val="Kop 2 Char"/>
    <w:basedOn w:val="Standaardalinea-lettertype"/>
    <w:link w:val="Kop2"/>
    <w:uiPriority w:val="2"/>
    <w:rsid w:val="00AA5976"/>
    <w:rPr>
      <w:rFonts w:ascii="FlandersArtSans-Regular" w:eastAsiaTheme="majorEastAsia" w:hAnsi="FlandersArtSans-Regular" w:cstheme="majorBidi"/>
      <w:bCs/>
      <w:caps/>
      <w:color w:val="17465B"/>
      <w:sz w:val="32"/>
      <w:szCs w:val="32"/>
      <w:u w:val="dotted"/>
      <w:lang w:eastAsia="en-US"/>
    </w:rPr>
  </w:style>
  <w:style w:type="character" w:customStyle="1" w:styleId="Kop3Char">
    <w:name w:val="Kop 3 Char"/>
    <w:basedOn w:val="Standaardalinea-lettertype"/>
    <w:link w:val="Kop3"/>
    <w:uiPriority w:val="9"/>
    <w:rsid w:val="00AA5976"/>
    <w:rPr>
      <w:rFonts w:ascii="FlandersArtSans-Bold" w:eastAsiaTheme="majorEastAsia" w:hAnsi="FlandersArtSans-Bold" w:cstheme="majorBidi"/>
      <w:bCs/>
      <w:color w:val="17465B"/>
      <w:sz w:val="24"/>
      <w:szCs w:val="24"/>
      <w:lang w:eastAsia="en-US"/>
    </w:rPr>
  </w:style>
  <w:style w:type="character" w:customStyle="1" w:styleId="Kop4Char">
    <w:name w:val="Kop 4 Char"/>
    <w:basedOn w:val="Standaardalinea-lettertype"/>
    <w:link w:val="Kop4"/>
    <w:uiPriority w:val="9"/>
    <w:rsid w:val="00AA5976"/>
    <w:rPr>
      <w:rFonts w:ascii="FlandersArtSans-Bold" w:eastAsiaTheme="majorEastAsia" w:hAnsi="FlandersArtSans-Bold" w:cstheme="majorBidi"/>
      <w:bCs/>
      <w:iCs/>
      <w:color w:val="17465B"/>
      <w:sz w:val="22"/>
      <w:szCs w:val="22"/>
      <w:u w:val="single" w:color="17465B"/>
      <w:lang w:eastAsia="en-US"/>
    </w:rPr>
  </w:style>
  <w:style w:type="character" w:customStyle="1" w:styleId="Kop5Char">
    <w:name w:val="Kop 5 Char"/>
    <w:basedOn w:val="Standaardalinea-lettertype"/>
    <w:link w:val="Kop5"/>
    <w:uiPriority w:val="2"/>
    <w:rsid w:val="00AA5976"/>
    <w:rPr>
      <w:rFonts w:ascii="FlandersArtSans-Regular" w:eastAsiaTheme="majorEastAsia" w:hAnsi="FlandersArtSans-Regular" w:cstheme="majorBidi"/>
      <w:color w:val="17465B"/>
      <w:sz w:val="22"/>
      <w:szCs w:val="22"/>
      <w:lang w:eastAsia="en-US"/>
    </w:rPr>
  </w:style>
  <w:style w:type="character" w:customStyle="1" w:styleId="Kop6Char">
    <w:name w:val="Kop 6 Char"/>
    <w:basedOn w:val="Standaardalinea-lettertype"/>
    <w:link w:val="Kop6"/>
    <w:uiPriority w:val="2"/>
    <w:rsid w:val="00AA5976"/>
    <w:rPr>
      <w:rFonts w:ascii="FlandersArtSans-Regular" w:eastAsiaTheme="majorEastAsia" w:hAnsi="FlandersArtSans-Regular" w:cstheme="majorBidi"/>
      <w:iCs/>
      <w:color w:val="17465B"/>
      <w:sz w:val="22"/>
      <w:szCs w:val="22"/>
      <w:lang w:eastAsia="en-US"/>
    </w:rPr>
  </w:style>
  <w:style w:type="character" w:customStyle="1" w:styleId="Kop7Char">
    <w:name w:val="Kop 7 Char"/>
    <w:basedOn w:val="Standaardalinea-lettertype"/>
    <w:link w:val="Kop7"/>
    <w:uiPriority w:val="2"/>
    <w:rsid w:val="00AA5976"/>
    <w:rPr>
      <w:rFonts w:ascii="FlandersArtSans-Medium" w:eastAsiaTheme="majorEastAsia" w:hAnsi="FlandersArtSans-Medium" w:cstheme="majorBidi"/>
      <w:iCs/>
      <w:color w:val="17465B"/>
      <w:sz w:val="22"/>
      <w:szCs w:val="22"/>
      <w:lang w:eastAsia="en-US"/>
    </w:rPr>
  </w:style>
  <w:style w:type="character" w:customStyle="1" w:styleId="Kop8Char">
    <w:name w:val="Kop 8 Char"/>
    <w:basedOn w:val="Standaardalinea-lettertype"/>
    <w:link w:val="Kop8"/>
    <w:uiPriority w:val="2"/>
    <w:rsid w:val="00AA5976"/>
    <w:rPr>
      <w:rFonts w:ascii="FlandersArtSans-Regular" w:eastAsiaTheme="majorEastAsia" w:hAnsi="FlandersArtSans-Regular" w:cstheme="majorBidi"/>
      <w:color w:val="17465B"/>
      <w:sz w:val="22"/>
      <w:lang w:eastAsia="en-US"/>
    </w:rPr>
  </w:style>
  <w:style w:type="character" w:customStyle="1" w:styleId="Kop9Char">
    <w:name w:val="Kop 9 Char"/>
    <w:basedOn w:val="Standaardalinea-lettertype"/>
    <w:link w:val="Kop9"/>
    <w:uiPriority w:val="2"/>
    <w:rsid w:val="00AA5976"/>
    <w:rPr>
      <w:rFonts w:ascii="FlandersArtSans-Regular" w:eastAsiaTheme="majorEastAsia" w:hAnsi="FlandersArtSans-Regular" w:cstheme="majorBidi"/>
      <w:iCs/>
      <w:color w:val="17465B"/>
      <w:sz w:val="22"/>
      <w:lang w:eastAsia="en-US"/>
    </w:rPr>
  </w:style>
  <w:style w:type="paragraph" w:styleId="Kopvaninhoudsopgave">
    <w:name w:val="TOC Heading"/>
    <w:basedOn w:val="Standaard"/>
    <w:next w:val="Standaard"/>
    <w:uiPriority w:val="39"/>
    <w:unhideWhenUsed/>
    <w:rsid w:val="00AA5976"/>
    <w:pPr>
      <w:spacing w:after="240"/>
    </w:pPr>
    <w:rPr>
      <w:caps/>
      <w:color w:val="3C3D3C"/>
      <w:sz w:val="24"/>
      <w:szCs w:val="28"/>
    </w:rPr>
  </w:style>
  <w:style w:type="paragraph" w:styleId="Koptekst">
    <w:name w:val="header"/>
    <w:basedOn w:val="Standaard"/>
    <w:link w:val="KoptekstChar"/>
    <w:uiPriority w:val="99"/>
    <w:unhideWhenUsed/>
    <w:rsid w:val="00AA5976"/>
    <w:pPr>
      <w:spacing w:before="60"/>
    </w:pPr>
    <w:rPr>
      <w:noProof/>
      <w:sz w:val="32"/>
      <w:szCs w:val="32"/>
      <w:lang w:eastAsia="en-GB"/>
    </w:rPr>
  </w:style>
  <w:style w:type="character" w:customStyle="1" w:styleId="KoptekstChar">
    <w:name w:val="Koptekst Char"/>
    <w:basedOn w:val="Standaardalinea-lettertype"/>
    <w:link w:val="Koptekst"/>
    <w:uiPriority w:val="99"/>
    <w:rsid w:val="00AA5976"/>
    <w:rPr>
      <w:rFonts w:ascii="FlandersArtSans-Regular" w:eastAsiaTheme="minorHAnsi" w:hAnsi="FlandersArtSans-Regular" w:cstheme="minorBidi"/>
      <w:noProof/>
      <w:sz w:val="32"/>
      <w:szCs w:val="32"/>
      <w:lang w:eastAsia="en-GB"/>
    </w:rPr>
  </w:style>
  <w:style w:type="paragraph" w:styleId="Lijstmetafbeeldingen">
    <w:name w:val="table of figures"/>
    <w:basedOn w:val="Standaard"/>
    <w:next w:val="Standaard"/>
    <w:uiPriority w:val="99"/>
    <w:semiHidden/>
    <w:unhideWhenUsed/>
    <w:rsid w:val="00AA5976"/>
    <w:rPr>
      <w:b/>
      <w:color w:val="17465B" w:themeColor="text2"/>
      <w:sz w:val="24"/>
    </w:rPr>
  </w:style>
  <w:style w:type="paragraph" w:customStyle="1" w:styleId="Vlottetekst-roodMSF">
    <w:name w:val="Vlotte tekst - rood MSF"/>
    <w:basedOn w:val="Standaard"/>
    <w:uiPriority w:val="9"/>
    <w:rsid w:val="00AA5976"/>
    <w:pPr>
      <w:numPr>
        <w:numId w:val="14"/>
      </w:numPr>
    </w:pPr>
  </w:style>
  <w:style w:type="paragraph" w:styleId="Lijstopsomteken">
    <w:name w:val="List Bullet"/>
    <w:basedOn w:val="Vlottetekst-roodMSF"/>
    <w:uiPriority w:val="3"/>
    <w:unhideWhenUsed/>
    <w:rsid w:val="00AA5976"/>
    <w:pPr>
      <w:numPr>
        <w:numId w:val="16"/>
      </w:numPr>
    </w:pPr>
  </w:style>
  <w:style w:type="paragraph" w:styleId="Lijstopsomteken2">
    <w:name w:val="List Bullet 2"/>
    <w:basedOn w:val="Inspringing"/>
    <w:uiPriority w:val="3"/>
    <w:unhideWhenUsed/>
    <w:rsid w:val="00AA5976"/>
    <w:pPr>
      <w:numPr>
        <w:numId w:val="18"/>
      </w:numPr>
    </w:pPr>
  </w:style>
  <w:style w:type="paragraph" w:styleId="Lijstopsomteken3">
    <w:name w:val="List Bullet 3"/>
    <w:basedOn w:val="Standaard"/>
    <w:uiPriority w:val="3"/>
    <w:unhideWhenUsed/>
    <w:rsid w:val="00AA5976"/>
    <w:pPr>
      <w:numPr>
        <w:numId w:val="20"/>
      </w:numPr>
    </w:pPr>
  </w:style>
  <w:style w:type="paragraph" w:styleId="Lijstopsomteken4">
    <w:name w:val="List Bullet 4"/>
    <w:basedOn w:val="Standaard"/>
    <w:uiPriority w:val="3"/>
    <w:unhideWhenUsed/>
    <w:rsid w:val="00AA5976"/>
    <w:pPr>
      <w:numPr>
        <w:numId w:val="22"/>
      </w:numPr>
    </w:pPr>
  </w:style>
  <w:style w:type="paragraph" w:styleId="Lijstopsomteken5">
    <w:name w:val="List Bullet 5"/>
    <w:basedOn w:val="Standaard"/>
    <w:uiPriority w:val="3"/>
    <w:unhideWhenUsed/>
    <w:rsid w:val="00AA5976"/>
    <w:pPr>
      <w:numPr>
        <w:numId w:val="24"/>
      </w:numPr>
    </w:pPr>
  </w:style>
  <w:style w:type="paragraph" w:styleId="Lijstalinea">
    <w:name w:val="List Paragraph"/>
    <w:basedOn w:val="Standaard"/>
    <w:uiPriority w:val="34"/>
    <w:rsid w:val="00AA5976"/>
    <w:pPr>
      <w:ind w:left="426"/>
    </w:pPr>
  </w:style>
  <w:style w:type="paragraph" w:styleId="Lijstnummering">
    <w:name w:val="List Number"/>
    <w:basedOn w:val="Lijstalinea"/>
    <w:uiPriority w:val="4"/>
    <w:unhideWhenUsed/>
    <w:rsid w:val="00AA5976"/>
    <w:pPr>
      <w:numPr>
        <w:numId w:val="26"/>
      </w:numPr>
    </w:pPr>
  </w:style>
  <w:style w:type="paragraph" w:styleId="Lijstnummering2">
    <w:name w:val="List Number 2"/>
    <w:basedOn w:val="Lijstalinea"/>
    <w:uiPriority w:val="4"/>
    <w:unhideWhenUsed/>
    <w:rsid w:val="00AA5976"/>
    <w:pPr>
      <w:numPr>
        <w:numId w:val="28"/>
      </w:numPr>
    </w:pPr>
  </w:style>
  <w:style w:type="paragraph" w:styleId="Lijstnummering3">
    <w:name w:val="List Number 3"/>
    <w:basedOn w:val="Lijstalinea"/>
    <w:uiPriority w:val="4"/>
    <w:unhideWhenUsed/>
    <w:rsid w:val="00AA5976"/>
    <w:pPr>
      <w:numPr>
        <w:numId w:val="30"/>
      </w:numPr>
    </w:pPr>
  </w:style>
  <w:style w:type="paragraph" w:styleId="Lijstnummering4">
    <w:name w:val="List Number 4"/>
    <w:basedOn w:val="Lijstalinea"/>
    <w:uiPriority w:val="4"/>
    <w:unhideWhenUsed/>
    <w:rsid w:val="00AA5976"/>
    <w:pPr>
      <w:numPr>
        <w:numId w:val="32"/>
      </w:numPr>
    </w:pPr>
  </w:style>
  <w:style w:type="paragraph" w:styleId="Lijstnummering5">
    <w:name w:val="List Number 5"/>
    <w:basedOn w:val="Lijstalinea"/>
    <w:uiPriority w:val="4"/>
    <w:unhideWhenUsed/>
    <w:rsid w:val="00AA5976"/>
    <w:pPr>
      <w:numPr>
        <w:numId w:val="34"/>
      </w:numPr>
    </w:pPr>
  </w:style>
  <w:style w:type="table" w:customStyle="1" w:styleId="Lijsttabel6kleurrijk1">
    <w:name w:val="Lijsttabel 6 kleurrijk1"/>
    <w:basedOn w:val="Standaardtabel"/>
    <w:uiPriority w:val="51"/>
    <w:rsid w:val="00AA5976"/>
    <w:rPr>
      <w:rFonts w:ascii="FlandersArtSans-Regular" w:hAnsi="FlandersArtSans-Regular" w:cstheme="minorBidi"/>
      <w:color w:val="373636" w:themeColor="text1"/>
      <w:sz w:val="22"/>
      <w:szCs w:val="22"/>
      <w:lang w:val="en-GB" w:eastAsia="en-US"/>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character" w:styleId="Nadruk">
    <w:name w:val="Emphasis"/>
    <w:basedOn w:val="Standaardalinea-lettertype"/>
    <w:uiPriority w:val="20"/>
    <w:qFormat/>
    <w:rsid w:val="00AA5976"/>
    <w:rPr>
      <w:b/>
      <w:i/>
      <w:iCs/>
    </w:rPr>
  </w:style>
  <w:style w:type="paragraph" w:styleId="Ondertitel">
    <w:name w:val="Subtitle"/>
    <w:basedOn w:val="Standaard"/>
    <w:next w:val="Standaard"/>
    <w:link w:val="OndertitelChar"/>
    <w:uiPriority w:val="11"/>
    <w:rsid w:val="00AA5976"/>
    <w:pPr>
      <w:spacing w:line="600" w:lineRule="exact"/>
      <w:jc w:val="center"/>
    </w:pPr>
    <w:rPr>
      <w:rFonts w:ascii="FlandersArtSerif-Bold" w:hAnsi="FlandersArtSerif-Bold"/>
      <w:color w:val="17465B"/>
      <w:sz w:val="52"/>
      <w:szCs w:val="30"/>
    </w:rPr>
  </w:style>
  <w:style w:type="character" w:customStyle="1" w:styleId="OndertitelChar">
    <w:name w:val="Ondertitel Char"/>
    <w:basedOn w:val="Standaardalinea-lettertype"/>
    <w:link w:val="Ondertitel"/>
    <w:uiPriority w:val="11"/>
    <w:rsid w:val="00AA5976"/>
    <w:rPr>
      <w:rFonts w:ascii="FlandersArtSerif-Bold" w:eastAsiaTheme="minorHAnsi" w:hAnsi="FlandersArtSerif-Bold" w:cstheme="minorBidi"/>
      <w:color w:val="17465B"/>
      <w:sz w:val="52"/>
      <w:szCs w:val="30"/>
      <w:lang w:eastAsia="en-US"/>
    </w:rPr>
  </w:style>
  <w:style w:type="table" w:customStyle="1" w:styleId="TabelVO">
    <w:name w:val="Tabel VO"/>
    <w:basedOn w:val="Standaardtabel"/>
    <w:uiPriority w:val="99"/>
    <w:rsid w:val="00AA5976"/>
    <w:pPr>
      <w:jc w:val="center"/>
    </w:pPr>
    <w:rPr>
      <w:rFonts w:ascii="FlandersArtSans-Regular" w:hAnsi="FlandersArtSans-Regular" w:cstheme="minorBidi"/>
      <w:sz w:val="22"/>
      <w:szCs w:val="22"/>
      <w:lang w:val="en-GB" w:eastAsia="en-US"/>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Rastertabel41">
    <w:name w:val="Rastertabel 41"/>
    <w:basedOn w:val="TabelVO"/>
    <w:uiPriority w:val="49"/>
    <w:rsid w:val="00AA5976"/>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AA5976"/>
    <w:rPr>
      <w:rFonts w:ascii="FlandersArtSans-Regular" w:hAnsi="FlandersArtSans-Regular" w:cstheme="minorBidi"/>
      <w:sz w:val="22"/>
      <w:szCs w:val="22"/>
      <w:lang w:val="en-GB" w:eastAsia="en-US"/>
    </w:rPr>
    <w:tblPr/>
  </w:style>
  <w:style w:type="paragraph" w:customStyle="1" w:styleId="streepjes">
    <w:name w:val="streepjes"/>
    <w:basedOn w:val="Standaard"/>
    <w:uiPriority w:val="9"/>
    <w:rsid w:val="00AA5976"/>
    <w:pPr>
      <w:tabs>
        <w:tab w:val="right" w:pos="9923"/>
      </w:tabs>
      <w:jc w:val="right"/>
    </w:pPr>
    <w:rPr>
      <w:rFonts w:ascii="Calibri" w:hAnsi="Calibri" w:cs="Calibri"/>
      <w:sz w:val="16"/>
    </w:rPr>
  </w:style>
  <w:style w:type="character" w:styleId="Subtielebenadrukking">
    <w:name w:val="Subtle Emphasis"/>
    <w:basedOn w:val="Standaardalinea-lettertype"/>
    <w:uiPriority w:val="19"/>
    <w:rsid w:val="00AA5976"/>
    <w:rPr>
      <w:i/>
      <w:iCs/>
      <w:color w:val="4A4949" w:themeColor="text1" w:themeTint="E6"/>
    </w:rPr>
  </w:style>
  <w:style w:type="character" w:styleId="Subtieleverwijzing">
    <w:name w:val="Subtle Reference"/>
    <w:basedOn w:val="Standaardalinea-lettertype"/>
    <w:uiPriority w:val="31"/>
    <w:qFormat/>
    <w:rsid w:val="00AA5976"/>
    <w:rPr>
      <w:caps/>
      <w:smallCaps w:val="0"/>
      <w:color w:val="auto"/>
      <w:sz w:val="16"/>
      <w:u w:val="none"/>
      <w:bdr w:val="none" w:sz="0" w:space="0" w:color="auto"/>
    </w:rPr>
  </w:style>
  <w:style w:type="table" w:styleId="Tabelraster">
    <w:name w:val="Table Grid"/>
    <w:basedOn w:val="Standaardtabel"/>
    <w:uiPriority w:val="59"/>
    <w:rsid w:val="00AA5976"/>
    <w:rPr>
      <w:rFonts w:ascii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A5976"/>
    <w:rPr>
      <w:color w:val="808080"/>
    </w:rPr>
  </w:style>
  <w:style w:type="paragraph" w:styleId="Titel">
    <w:name w:val="Title"/>
    <w:basedOn w:val="Standaard"/>
    <w:next w:val="Standaard"/>
    <w:link w:val="TitelChar"/>
    <w:uiPriority w:val="10"/>
    <w:rsid w:val="00AA5976"/>
    <w:pPr>
      <w:framePr w:wrap="notBeside" w:vAnchor="text" w:hAnchor="text" w:y="1"/>
      <w:spacing w:before="420" w:after="520" w:line="1200" w:lineRule="exact"/>
    </w:pPr>
    <w:rPr>
      <w:rFonts w:ascii="FlandersArtSans-Medium" w:eastAsiaTheme="majorEastAsia" w:hAnsi="FlandersArtSans-Medium" w:cstheme="majorBidi"/>
      <w:caps/>
      <w:color w:val="17465B"/>
      <w:spacing w:val="5"/>
      <w:sz w:val="100"/>
      <w:szCs w:val="56"/>
      <w:u w:val="single" w:color="17465B"/>
    </w:rPr>
  </w:style>
  <w:style w:type="character" w:customStyle="1" w:styleId="TitelChar">
    <w:name w:val="Titel Char"/>
    <w:basedOn w:val="Standaardalinea-lettertype"/>
    <w:link w:val="Titel"/>
    <w:uiPriority w:val="10"/>
    <w:rsid w:val="00AA5976"/>
    <w:rPr>
      <w:rFonts w:ascii="FlandersArtSans-Medium" w:eastAsiaTheme="majorEastAsia" w:hAnsi="FlandersArtSans-Medium" w:cstheme="majorBidi"/>
      <w:caps/>
      <w:color w:val="17465B"/>
      <w:spacing w:val="5"/>
      <w:sz w:val="100"/>
      <w:szCs w:val="56"/>
      <w:u w:val="single" w:color="17465B"/>
      <w:lang w:eastAsia="en-US"/>
    </w:rPr>
  </w:style>
  <w:style w:type="table" w:customStyle="1" w:styleId="VMSW">
    <w:name w:val="VMSW"/>
    <w:basedOn w:val="Standaardtabel"/>
    <w:uiPriority w:val="63"/>
    <w:rsid w:val="00AA5976"/>
    <w:rPr>
      <w:rFonts w:ascii="FlandersArtSans-Regular" w:hAnsi="FlandersArtSans-Regular" w:cstheme="minorBidi"/>
      <w:sz w:val="22"/>
      <w:szCs w:val="22"/>
      <w:lang w:val="en-GB" w:eastAsia="en-US"/>
    </w:rPr>
    <w:tblPr>
      <w:tblStyleRowBandSize w:val="1"/>
      <w:tblStyleColBandSize w:val="1"/>
      <w:tblBorders>
        <w:top w:val="single" w:sz="8" w:space="0" w:color="66CCD1" w:themeColor="accent1" w:themeTint="BF"/>
        <w:left w:val="single" w:sz="8" w:space="0" w:color="66CCD1" w:themeColor="accent1" w:themeTint="BF"/>
        <w:bottom w:val="single" w:sz="8" w:space="0" w:color="66CCD1" w:themeColor="accent1" w:themeTint="BF"/>
        <w:right w:val="single" w:sz="8" w:space="0" w:color="66CCD1" w:themeColor="accent1" w:themeTint="BF"/>
        <w:insideH w:val="single" w:sz="8" w:space="0" w:color="66CCD1" w:themeColor="accent1" w:themeTint="BF"/>
      </w:tblBorders>
    </w:tblPr>
    <w:tcPr>
      <w:shd w:val="clear" w:color="auto" w:fill="F6F5F3" w:themeFill="background2"/>
    </w:tcPr>
    <w:tblStylePr w:type="firstRow">
      <w:pPr>
        <w:spacing w:before="0" w:after="0" w:line="240" w:lineRule="auto"/>
      </w:pPr>
      <w:rPr>
        <w:b w:val="0"/>
        <w:bCs/>
        <w:color w:val="FFFFFF" w:themeColor="background1"/>
      </w:rPr>
      <w:tblPr/>
      <w:tcPr>
        <w:shd w:val="clear" w:color="auto" w:fill="17465B" w:themeFill="text2"/>
      </w:tcPr>
    </w:tblStylePr>
    <w:tblStylePr w:type="lastRow">
      <w:pPr>
        <w:spacing w:before="0" w:after="0" w:line="240" w:lineRule="auto"/>
      </w:pPr>
      <w:rPr>
        <w:b w:val="0"/>
        <w:bCs/>
      </w:rPr>
      <w:tblPr/>
      <w:tcPr>
        <w:tcBorders>
          <w:top w:val="double" w:sz="6" w:space="0" w:color="66CCD1" w:themeColor="accent1" w:themeTint="BF"/>
          <w:left w:val="single" w:sz="8" w:space="0" w:color="66CCD1" w:themeColor="accent1" w:themeTint="BF"/>
          <w:bottom w:val="single" w:sz="8" w:space="0" w:color="66CCD1" w:themeColor="accent1" w:themeTint="BF"/>
          <w:right w:val="single" w:sz="8" w:space="0" w:color="66CCD1" w:themeColor="accent1" w:themeTint="BF"/>
          <w:insideH w:val="nil"/>
          <w:insideV w:val="nil"/>
        </w:tcBorders>
      </w:tcPr>
    </w:tblStylePr>
    <w:tblStylePr w:type="firstCol">
      <w:rPr>
        <w:rFonts w:ascii="FlandersArtSans-Medium" w:hAnsi="FlandersArtSans-Medium"/>
        <w:b w:val="0"/>
        <w:bCs/>
        <w:i w:val="0"/>
        <w:sz w:val="22"/>
      </w:rPr>
    </w:tblStylePr>
    <w:tblStylePr w:type="lastCol">
      <w:rPr>
        <w:b w:val="0"/>
        <w:bCs/>
      </w:rPr>
    </w:tblStylePr>
    <w:tblStylePr w:type="band1Vert">
      <w:tblPr/>
      <w:tcPr>
        <w:shd w:val="clear" w:color="auto" w:fill="CCEEF0" w:themeFill="accent1" w:themeFillTint="3F"/>
      </w:tcPr>
    </w:tblStylePr>
    <w:tblStylePr w:type="band1Horz">
      <w:tblPr/>
      <w:tcPr>
        <w:tcBorders>
          <w:insideH w:val="nil"/>
          <w:insideV w:val="nil"/>
        </w:tcBorders>
        <w:shd w:val="clear" w:color="auto" w:fill="CCEEF0" w:themeFill="accent1" w:themeFillTint="3F"/>
      </w:tcPr>
    </w:tblStylePr>
    <w:tblStylePr w:type="band2Horz">
      <w:tblPr/>
      <w:tcPr>
        <w:tcBorders>
          <w:insideH w:val="nil"/>
          <w:insideV w:val="nil"/>
        </w:tcBorders>
      </w:tcPr>
    </w:tblStylePr>
  </w:style>
  <w:style w:type="character" w:styleId="Voetnootmarkering">
    <w:name w:val="footnote reference"/>
    <w:basedOn w:val="Standaardalinea-lettertype"/>
    <w:uiPriority w:val="99"/>
    <w:semiHidden/>
    <w:unhideWhenUsed/>
    <w:rsid w:val="00AA5976"/>
    <w:rPr>
      <w:vertAlign w:val="superscript"/>
    </w:rPr>
  </w:style>
  <w:style w:type="paragraph" w:styleId="Voetnoottekst">
    <w:name w:val="footnote text"/>
    <w:basedOn w:val="Standaard"/>
    <w:link w:val="VoetnoottekstChar"/>
    <w:uiPriority w:val="6"/>
    <w:unhideWhenUsed/>
    <w:qFormat/>
    <w:rsid w:val="00AA5976"/>
    <w:pPr>
      <w:spacing w:line="240" w:lineRule="auto"/>
    </w:pPr>
    <w:rPr>
      <w:sz w:val="14"/>
      <w:szCs w:val="20"/>
    </w:rPr>
  </w:style>
  <w:style w:type="character" w:customStyle="1" w:styleId="VoetnoottekstChar">
    <w:name w:val="Voetnoottekst Char"/>
    <w:basedOn w:val="Standaardalinea-lettertype"/>
    <w:link w:val="Voetnoottekst"/>
    <w:uiPriority w:val="6"/>
    <w:rsid w:val="00AA5976"/>
    <w:rPr>
      <w:rFonts w:ascii="FlandersArtSans-Regular" w:eastAsiaTheme="minorHAnsi" w:hAnsi="FlandersArtSans-Regular" w:cstheme="minorBidi"/>
      <w:sz w:val="14"/>
      <w:lang w:eastAsia="en-US"/>
    </w:rPr>
  </w:style>
  <w:style w:type="paragraph" w:styleId="Voettekst">
    <w:name w:val="footer"/>
    <w:basedOn w:val="Standaard"/>
    <w:link w:val="VoettekstChar"/>
    <w:uiPriority w:val="6"/>
    <w:unhideWhenUsed/>
    <w:rsid w:val="00AA5976"/>
    <w:pPr>
      <w:tabs>
        <w:tab w:val="center" w:pos="4513"/>
        <w:tab w:val="right" w:pos="9923"/>
      </w:tabs>
      <w:spacing w:line="240" w:lineRule="auto"/>
    </w:pPr>
    <w:rPr>
      <w:sz w:val="16"/>
    </w:rPr>
  </w:style>
  <w:style w:type="character" w:customStyle="1" w:styleId="VoettekstChar">
    <w:name w:val="Voettekst Char"/>
    <w:basedOn w:val="Standaardalinea-lettertype"/>
    <w:link w:val="Voettekst"/>
    <w:uiPriority w:val="6"/>
    <w:rsid w:val="00AA5976"/>
    <w:rPr>
      <w:rFonts w:ascii="FlandersArtSans-Regular" w:eastAsiaTheme="minorHAnsi" w:hAnsi="FlandersArtSans-Regular" w:cstheme="minorBidi"/>
      <w:sz w:val="16"/>
      <w:szCs w:val="22"/>
      <w:lang w:eastAsia="en-US"/>
    </w:rPr>
  </w:style>
  <w:style w:type="paragraph" w:customStyle="1" w:styleId="Voorbl1">
    <w:name w:val="Voorbl 1"/>
    <w:basedOn w:val="Titel"/>
    <w:link w:val="Voorbl1Char"/>
    <w:qFormat/>
    <w:rsid w:val="00AA5976"/>
    <w:pPr>
      <w:framePr w:wrap="auto" w:vAnchor="margin" w:yAlign="inline"/>
      <w:jc w:val="center"/>
    </w:pPr>
  </w:style>
  <w:style w:type="character" w:customStyle="1" w:styleId="Voorbl1Char">
    <w:name w:val="Voorbl 1 Char"/>
    <w:basedOn w:val="TitelChar"/>
    <w:link w:val="Voorbl1"/>
    <w:rsid w:val="00AA5976"/>
    <w:rPr>
      <w:rFonts w:ascii="FlandersArtSans-Medium" w:eastAsiaTheme="majorEastAsia" w:hAnsi="FlandersArtSans-Medium" w:cstheme="majorBidi"/>
      <w:caps/>
      <w:color w:val="17465B"/>
      <w:spacing w:val="5"/>
      <w:sz w:val="100"/>
      <w:szCs w:val="56"/>
      <w:u w:val="single" w:color="17465B"/>
      <w:lang w:eastAsia="en-US"/>
    </w:rPr>
  </w:style>
  <w:style w:type="paragraph" w:customStyle="1" w:styleId="Voorbl2">
    <w:name w:val="Voorbl 2"/>
    <w:basedOn w:val="Ondertitel"/>
    <w:link w:val="Voorbl2Char"/>
    <w:qFormat/>
    <w:rsid w:val="00AA5976"/>
    <w:rPr>
      <w:rFonts w:ascii="FlandersArtSans-Bold" w:hAnsi="FlandersArtSans-Bold"/>
    </w:rPr>
  </w:style>
  <w:style w:type="character" w:customStyle="1" w:styleId="Voorbl2Char">
    <w:name w:val="Voorbl 2 Char"/>
    <w:basedOn w:val="OndertitelChar"/>
    <w:link w:val="Voorbl2"/>
    <w:rsid w:val="00AA5976"/>
    <w:rPr>
      <w:rFonts w:ascii="FlandersArtSans-Bold" w:eastAsiaTheme="minorHAnsi" w:hAnsi="FlandersArtSans-Bold" w:cstheme="minorBidi"/>
      <w:color w:val="17465B"/>
      <w:sz w:val="52"/>
      <w:szCs w:val="30"/>
      <w:lang w:eastAsia="en-US"/>
    </w:rPr>
  </w:style>
  <w:style w:type="paragraph" w:customStyle="1" w:styleId="Kopje">
    <w:name w:val="Kopje"/>
    <w:basedOn w:val="Standaard"/>
    <w:link w:val="KopjeChar"/>
    <w:qFormat/>
    <w:rsid w:val="00040CCC"/>
    <w:pPr>
      <w:spacing w:after="200" w:line="276" w:lineRule="auto"/>
      <w:contextualSpacing w:val="0"/>
    </w:pPr>
    <w:rPr>
      <w:rFonts w:asciiTheme="minorHAnsi" w:hAnsiTheme="minorHAnsi"/>
      <w:b/>
      <w:color w:val="373736"/>
      <w:sz w:val="28"/>
      <w:szCs w:val="28"/>
      <w:u w:val="single"/>
    </w:rPr>
  </w:style>
  <w:style w:type="character" w:customStyle="1" w:styleId="KopjeChar">
    <w:name w:val="Kopje Char"/>
    <w:basedOn w:val="Standaardalinea-lettertype"/>
    <w:link w:val="Kopje"/>
    <w:rsid w:val="00040CCC"/>
    <w:rPr>
      <w:rFonts w:asciiTheme="minorHAnsi" w:hAnsiTheme="minorHAnsi" w:cstheme="minorBidi"/>
      <w:b/>
      <w:color w:val="373736"/>
      <w:sz w:val="28"/>
      <w:szCs w:val="28"/>
      <w:u w:val="single"/>
      <w:lang w:eastAsia="en-US"/>
    </w:rPr>
  </w:style>
  <w:style w:type="character" w:styleId="Zwaar">
    <w:name w:val="Strong"/>
    <w:basedOn w:val="Standaardalinea-lettertype"/>
    <w:uiPriority w:val="22"/>
    <w:qFormat/>
    <w:rsid w:val="005541DD"/>
    <w:rPr>
      <w:b/>
      <w:bCs/>
    </w:rPr>
  </w:style>
  <w:style w:type="paragraph" w:styleId="Normaalweb">
    <w:name w:val="Normal (Web)"/>
    <w:basedOn w:val="Standaard"/>
    <w:uiPriority w:val="99"/>
    <w:semiHidden/>
    <w:unhideWhenUsed/>
    <w:rsid w:val="005541DD"/>
    <w:pPr>
      <w:spacing w:after="330" w:line="240" w:lineRule="auto"/>
      <w:contextualSpacing w:val="0"/>
    </w:pPr>
    <w:rPr>
      <w:rFonts w:ascii="Times New Roman" w:eastAsia="Times New Roman" w:hAnsi="Times New Roman" w:cs="Times New Roman"/>
      <w:sz w:val="24"/>
      <w:szCs w:val="24"/>
      <w:lang w:eastAsia="nl-BE"/>
    </w:rPr>
  </w:style>
  <w:style w:type="character" w:customStyle="1" w:styleId="Onopgelostemelding1">
    <w:name w:val="Onopgeloste melding1"/>
    <w:basedOn w:val="Standaardalinea-lettertype"/>
    <w:uiPriority w:val="99"/>
    <w:semiHidden/>
    <w:unhideWhenUsed/>
    <w:rsid w:val="005176B8"/>
    <w:rPr>
      <w:color w:val="808080"/>
      <w:shd w:val="clear" w:color="auto" w:fill="E6E6E6"/>
    </w:rPr>
  </w:style>
  <w:style w:type="character" w:styleId="Verwijzingopmerking">
    <w:name w:val="annotation reference"/>
    <w:basedOn w:val="Standaardalinea-lettertype"/>
    <w:uiPriority w:val="99"/>
    <w:semiHidden/>
    <w:unhideWhenUsed/>
    <w:rsid w:val="00BB029F"/>
    <w:rPr>
      <w:sz w:val="16"/>
      <w:szCs w:val="16"/>
    </w:rPr>
  </w:style>
  <w:style w:type="paragraph" w:styleId="Tekstopmerking">
    <w:name w:val="annotation text"/>
    <w:basedOn w:val="Standaard"/>
    <w:link w:val="TekstopmerkingChar"/>
    <w:uiPriority w:val="99"/>
    <w:unhideWhenUsed/>
    <w:rsid w:val="00BB029F"/>
    <w:pPr>
      <w:spacing w:line="240" w:lineRule="auto"/>
    </w:pPr>
    <w:rPr>
      <w:sz w:val="20"/>
      <w:szCs w:val="20"/>
    </w:rPr>
  </w:style>
  <w:style w:type="character" w:customStyle="1" w:styleId="TekstopmerkingChar">
    <w:name w:val="Tekst opmerking Char"/>
    <w:basedOn w:val="Standaardalinea-lettertype"/>
    <w:link w:val="Tekstopmerking"/>
    <w:uiPriority w:val="99"/>
    <w:rsid w:val="00BB029F"/>
    <w:rPr>
      <w:rFonts w:ascii="FlandersArtSans-Regular" w:hAnsi="FlandersArtSans-Regular"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BB029F"/>
    <w:rPr>
      <w:b/>
      <w:bCs/>
    </w:rPr>
  </w:style>
  <w:style w:type="character" w:customStyle="1" w:styleId="OnderwerpvanopmerkingChar">
    <w:name w:val="Onderwerp van opmerking Char"/>
    <w:basedOn w:val="TekstopmerkingChar"/>
    <w:link w:val="Onderwerpvanopmerking"/>
    <w:uiPriority w:val="99"/>
    <w:semiHidden/>
    <w:rsid w:val="00BB029F"/>
    <w:rPr>
      <w:rFonts w:ascii="FlandersArtSans-Regular" w:hAnsi="FlandersArtSans-Regular" w:cstheme="minorBidi"/>
      <w:b/>
      <w:bCs/>
      <w:lang w:eastAsia="en-US"/>
    </w:rPr>
  </w:style>
  <w:style w:type="character" w:customStyle="1" w:styleId="Mention">
    <w:name w:val="Mention"/>
    <w:basedOn w:val="Standaardalinea-lettertype"/>
    <w:uiPriority w:val="99"/>
    <w:semiHidden/>
    <w:unhideWhenUsed/>
    <w:rsid w:val="006331F1"/>
    <w:rPr>
      <w:color w:val="2B579A"/>
      <w:shd w:val="clear" w:color="auto" w:fill="E6E6E6"/>
    </w:rPr>
  </w:style>
  <w:style w:type="character" w:customStyle="1" w:styleId="Onopgelostemelding2">
    <w:name w:val="Onopgeloste melding2"/>
    <w:basedOn w:val="Standaardalinea-lettertype"/>
    <w:uiPriority w:val="99"/>
    <w:semiHidden/>
    <w:unhideWhenUsed/>
    <w:rsid w:val="006D09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153">
      <w:bodyDiv w:val="1"/>
      <w:marLeft w:val="0"/>
      <w:marRight w:val="0"/>
      <w:marTop w:val="0"/>
      <w:marBottom w:val="0"/>
      <w:divBdr>
        <w:top w:val="none" w:sz="0" w:space="0" w:color="auto"/>
        <w:left w:val="none" w:sz="0" w:space="0" w:color="auto"/>
        <w:bottom w:val="none" w:sz="0" w:space="0" w:color="auto"/>
        <w:right w:val="none" w:sz="0" w:space="0" w:color="auto"/>
      </w:divBdr>
    </w:div>
    <w:div w:id="391974975">
      <w:bodyDiv w:val="1"/>
      <w:marLeft w:val="0"/>
      <w:marRight w:val="0"/>
      <w:marTop w:val="0"/>
      <w:marBottom w:val="0"/>
      <w:divBdr>
        <w:top w:val="none" w:sz="0" w:space="0" w:color="auto"/>
        <w:left w:val="none" w:sz="0" w:space="0" w:color="auto"/>
        <w:bottom w:val="none" w:sz="0" w:space="0" w:color="auto"/>
        <w:right w:val="none" w:sz="0" w:space="0" w:color="auto"/>
      </w:divBdr>
      <w:divsChild>
        <w:div w:id="1329554603">
          <w:marLeft w:val="0"/>
          <w:marRight w:val="0"/>
          <w:marTop w:val="0"/>
          <w:marBottom w:val="0"/>
          <w:divBdr>
            <w:top w:val="none" w:sz="0" w:space="0" w:color="auto"/>
            <w:left w:val="none" w:sz="0" w:space="0" w:color="auto"/>
            <w:bottom w:val="none" w:sz="0" w:space="0" w:color="auto"/>
            <w:right w:val="none" w:sz="0" w:space="0" w:color="auto"/>
          </w:divBdr>
          <w:divsChild>
            <w:div w:id="270433958">
              <w:marLeft w:val="0"/>
              <w:marRight w:val="0"/>
              <w:marTop w:val="0"/>
              <w:marBottom w:val="0"/>
              <w:divBdr>
                <w:top w:val="none" w:sz="0" w:space="0" w:color="auto"/>
                <w:left w:val="none" w:sz="0" w:space="0" w:color="auto"/>
                <w:bottom w:val="none" w:sz="0" w:space="0" w:color="auto"/>
                <w:right w:val="none" w:sz="0" w:space="0" w:color="auto"/>
              </w:divBdr>
              <w:divsChild>
                <w:div w:id="1171915133">
                  <w:marLeft w:val="-165"/>
                  <w:marRight w:val="-165"/>
                  <w:marTop w:val="0"/>
                  <w:marBottom w:val="0"/>
                  <w:divBdr>
                    <w:top w:val="none" w:sz="0" w:space="0" w:color="auto"/>
                    <w:left w:val="none" w:sz="0" w:space="0" w:color="auto"/>
                    <w:bottom w:val="none" w:sz="0" w:space="0" w:color="auto"/>
                    <w:right w:val="none" w:sz="0" w:space="0" w:color="auto"/>
                  </w:divBdr>
                  <w:divsChild>
                    <w:div w:id="848830001">
                      <w:marLeft w:val="0"/>
                      <w:marRight w:val="0"/>
                      <w:marTop w:val="0"/>
                      <w:marBottom w:val="0"/>
                      <w:divBdr>
                        <w:top w:val="none" w:sz="0" w:space="0" w:color="auto"/>
                        <w:left w:val="none" w:sz="0" w:space="0" w:color="auto"/>
                        <w:bottom w:val="none" w:sz="0" w:space="0" w:color="auto"/>
                        <w:right w:val="none" w:sz="0" w:space="0" w:color="auto"/>
                      </w:divBdr>
                      <w:divsChild>
                        <w:div w:id="547375033">
                          <w:marLeft w:val="0"/>
                          <w:marRight w:val="0"/>
                          <w:marTop w:val="0"/>
                          <w:marBottom w:val="0"/>
                          <w:divBdr>
                            <w:top w:val="none" w:sz="0" w:space="0" w:color="auto"/>
                            <w:left w:val="none" w:sz="0" w:space="0" w:color="auto"/>
                            <w:bottom w:val="none" w:sz="0" w:space="0" w:color="auto"/>
                            <w:right w:val="none" w:sz="0" w:space="0" w:color="auto"/>
                          </w:divBdr>
                          <w:divsChild>
                            <w:div w:id="673343176">
                              <w:marLeft w:val="0"/>
                              <w:marRight w:val="0"/>
                              <w:marTop w:val="0"/>
                              <w:marBottom w:val="0"/>
                              <w:divBdr>
                                <w:top w:val="none" w:sz="0" w:space="0" w:color="auto"/>
                                <w:left w:val="none" w:sz="0" w:space="0" w:color="auto"/>
                                <w:bottom w:val="none" w:sz="0" w:space="0" w:color="auto"/>
                                <w:right w:val="none" w:sz="0" w:space="0" w:color="auto"/>
                              </w:divBdr>
                              <w:divsChild>
                                <w:div w:id="586233447">
                                  <w:marLeft w:val="0"/>
                                  <w:marRight w:val="0"/>
                                  <w:marTop w:val="0"/>
                                  <w:marBottom w:val="0"/>
                                  <w:divBdr>
                                    <w:top w:val="none" w:sz="0" w:space="0" w:color="auto"/>
                                    <w:left w:val="none" w:sz="0" w:space="0" w:color="auto"/>
                                    <w:bottom w:val="none" w:sz="0" w:space="0" w:color="auto"/>
                                    <w:right w:val="none" w:sz="0" w:space="0" w:color="auto"/>
                                  </w:divBdr>
                                  <w:divsChild>
                                    <w:div w:id="376857191">
                                      <w:marLeft w:val="0"/>
                                      <w:marRight w:val="0"/>
                                      <w:marTop w:val="0"/>
                                      <w:marBottom w:val="0"/>
                                      <w:divBdr>
                                        <w:top w:val="none" w:sz="0" w:space="0" w:color="auto"/>
                                        <w:left w:val="none" w:sz="0" w:space="0" w:color="auto"/>
                                        <w:bottom w:val="none" w:sz="0" w:space="0" w:color="auto"/>
                                        <w:right w:val="none" w:sz="0" w:space="0" w:color="auto"/>
                                      </w:divBdr>
                                      <w:divsChild>
                                        <w:div w:id="281150792">
                                          <w:marLeft w:val="0"/>
                                          <w:marRight w:val="0"/>
                                          <w:marTop w:val="0"/>
                                          <w:marBottom w:val="0"/>
                                          <w:divBdr>
                                            <w:top w:val="none" w:sz="0" w:space="0" w:color="auto"/>
                                            <w:left w:val="none" w:sz="0" w:space="0" w:color="auto"/>
                                            <w:bottom w:val="none" w:sz="0" w:space="0" w:color="auto"/>
                                            <w:right w:val="none" w:sz="0" w:space="0" w:color="auto"/>
                                          </w:divBdr>
                                          <w:divsChild>
                                            <w:div w:id="1670328651">
                                              <w:marLeft w:val="0"/>
                                              <w:marRight w:val="0"/>
                                              <w:marTop w:val="0"/>
                                              <w:marBottom w:val="0"/>
                                              <w:divBdr>
                                                <w:top w:val="none" w:sz="0" w:space="0" w:color="auto"/>
                                                <w:left w:val="none" w:sz="0" w:space="0" w:color="auto"/>
                                                <w:bottom w:val="none" w:sz="0" w:space="0" w:color="auto"/>
                                                <w:right w:val="none" w:sz="0" w:space="0" w:color="auto"/>
                                              </w:divBdr>
                                              <w:divsChild>
                                                <w:div w:id="16361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399698">
      <w:bodyDiv w:val="1"/>
      <w:marLeft w:val="0"/>
      <w:marRight w:val="0"/>
      <w:marTop w:val="0"/>
      <w:marBottom w:val="0"/>
      <w:divBdr>
        <w:top w:val="none" w:sz="0" w:space="0" w:color="auto"/>
        <w:left w:val="none" w:sz="0" w:space="0" w:color="auto"/>
        <w:bottom w:val="none" w:sz="0" w:space="0" w:color="auto"/>
        <w:right w:val="none" w:sz="0" w:space="0" w:color="auto"/>
      </w:divBdr>
      <w:divsChild>
        <w:div w:id="1345088568">
          <w:marLeft w:val="0"/>
          <w:marRight w:val="0"/>
          <w:marTop w:val="0"/>
          <w:marBottom w:val="0"/>
          <w:divBdr>
            <w:top w:val="none" w:sz="0" w:space="0" w:color="auto"/>
            <w:left w:val="none" w:sz="0" w:space="0" w:color="auto"/>
            <w:bottom w:val="none" w:sz="0" w:space="0" w:color="auto"/>
            <w:right w:val="none" w:sz="0" w:space="0" w:color="auto"/>
          </w:divBdr>
          <w:divsChild>
            <w:div w:id="1051884401">
              <w:marLeft w:val="0"/>
              <w:marRight w:val="0"/>
              <w:marTop w:val="0"/>
              <w:marBottom w:val="0"/>
              <w:divBdr>
                <w:top w:val="none" w:sz="0" w:space="0" w:color="auto"/>
                <w:left w:val="none" w:sz="0" w:space="0" w:color="auto"/>
                <w:bottom w:val="none" w:sz="0" w:space="0" w:color="auto"/>
                <w:right w:val="none" w:sz="0" w:space="0" w:color="auto"/>
              </w:divBdr>
              <w:divsChild>
                <w:div w:id="29762924">
                  <w:marLeft w:val="-165"/>
                  <w:marRight w:val="-165"/>
                  <w:marTop w:val="0"/>
                  <w:marBottom w:val="0"/>
                  <w:divBdr>
                    <w:top w:val="none" w:sz="0" w:space="0" w:color="auto"/>
                    <w:left w:val="none" w:sz="0" w:space="0" w:color="auto"/>
                    <w:bottom w:val="none" w:sz="0" w:space="0" w:color="auto"/>
                    <w:right w:val="none" w:sz="0" w:space="0" w:color="auto"/>
                  </w:divBdr>
                  <w:divsChild>
                    <w:div w:id="1352881471">
                      <w:marLeft w:val="0"/>
                      <w:marRight w:val="0"/>
                      <w:marTop w:val="0"/>
                      <w:marBottom w:val="0"/>
                      <w:divBdr>
                        <w:top w:val="none" w:sz="0" w:space="0" w:color="auto"/>
                        <w:left w:val="none" w:sz="0" w:space="0" w:color="auto"/>
                        <w:bottom w:val="none" w:sz="0" w:space="0" w:color="auto"/>
                        <w:right w:val="none" w:sz="0" w:space="0" w:color="auto"/>
                      </w:divBdr>
                      <w:divsChild>
                        <w:div w:id="1593775494">
                          <w:marLeft w:val="0"/>
                          <w:marRight w:val="0"/>
                          <w:marTop w:val="0"/>
                          <w:marBottom w:val="0"/>
                          <w:divBdr>
                            <w:top w:val="none" w:sz="0" w:space="0" w:color="auto"/>
                            <w:left w:val="none" w:sz="0" w:space="0" w:color="auto"/>
                            <w:bottom w:val="none" w:sz="0" w:space="0" w:color="auto"/>
                            <w:right w:val="none" w:sz="0" w:space="0" w:color="auto"/>
                          </w:divBdr>
                          <w:divsChild>
                            <w:div w:id="2142768461">
                              <w:marLeft w:val="0"/>
                              <w:marRight w:val="0"/>
                              <w:marTop w:val="0"/>
                              <w:marBottom w:val="0"/>
                              <w:divBdr>
                                <w:top w:val="none" w:sz="0" w:space="0" w:color="auto"/>
                                <w:left w:val="none" w:sz="0" w:space="0" w:color="auto"/>
                                <w:bottom w:val="none" w:sz="0" w:space="0" w:color="auto"/>
                                <w:right w:val="none" w:sz="0" w:space="0" w:color="auto"/>
                              </w:divBdr>
                              <w:divsChild>
                                <w:div w:id="1434285871">
                                  <w:marLeft w:val="0"/>
                                  <w:marRight w:val="0"/>
                                  <w:marTop w:val="0"/>
                                  <w:marBottom w:val="0"/>
                                  <w:divBdr>
                                    <w:top w:val="none" w:sz="0" w:space="0" w:color="auto"/>
                                    <w:left w:val="none" w:sz="0" w:space="0" w:color="auto"/>
                                    <w:bottom w:val="none" w:sz="0" w:space="0" w:color="auto"/>
                                    <w:right w:val="none" w:sz="0" w:space="0" w:color="auto"/>
                                  </w:divBdr>
                                  <w:divsChild>
                                    <w:div w:id="1547721853">
                                      <w:marLeft w:val="0"/>
                                      <w:marRight w:val="0"/>
                                      <w:marTop w:val="0"/>
                                      <w:marBottom w:val="0"/>
                                      <w:divBdr>
                                        <w:top w:val="none" w:sz="0" w:space="0" w:color="auto"/>
                                        <w:left w:val="none" w:sz="0" w:space="0" w:color="auto"/>
                                        <w:bottom w:val="none" w:sz="0" w:space="0" w:color="auto"/>
                                        <w:right w:val="none" w:sz="0" w:space="0" w:color="auto"/>
                                      </w:divBdr>
                                      <w:divsChild>
                                        <w:div w:id="654530405">
                                          <w:marLeft w:val="0"/>
                                          <w:marRight w:val="0"/>
                                          <w:marTop w:val="0"/>
                                          <w:marBottom w:val="0"/>
                                          <w:divBdr>
                                            <w:top w:val="none" w:sz="0" w:space="0" w:color="auto"/>
                                            <w:left w:val="none" w:sz="0" w:space="0" w:color="auto"/>
                                            <w:bottom w:val="none" w:sz="0" w:space="0" w:color="auto"/>
                                            <w:right w:val="none" w:sz="0" w:space="0" w:color="auto"/>
                                          </w:divBdr>
                                          <w:divsChild>
                                            <w:div w:id="97456637">
                                              <w:marLeft w:val="0"/>
                                              <w:marRight w:val="0"/>
                                              <w:marTop w:val="0"/>
                                              <w:marBottom w:val="0"/>
                                              <w:divBdr>
                                                <w:top w:val="none" w:sz="0" w:space="0" w:color="auto"/>
                                                <w:left w:val="none" w:sz="0" w:space="0" w:color="auto"/>
                                                <w:bottom w:val="none" w:sz="0" w:space="0" w:color="auto"/>
                                                <w:right w:val="none" w:sz="0" w:space="0" w:color="auto"/>
                                              </w:divBdr>
                                              <w:divsChild>
                                                <w:div w:id="143223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789392">
      <w:bodyDiv w:val="1"/>
      <w:marLeft w:val="0"/>
      <w:marRight w:val="0"/>
      <w:marTop w:val="0"/>
      <w:marBottom w:val="0"/>
      <w:divBdr>
        <w:top w:val="none" w:sz="0" w:space="0" w:color="auto"/>
        <w:left w:val="none" w:sz="0" w:space="0" w:color="auto"/>
        <w:bottom w:val="none" w:sz="0" w:space="0" w:color="auto"/>
        <w:right w:val="none" w:sz="0" w:space="0" w:color="auto"/>
      </w:divBdr>
      <w:divsChild>
        <w:div w:id="484013711">
          <w:marLeft w:val="0"/>
          <w:marRight w:val="0"/>
          <w:marTop w:val="0"/>
          <w:marBottom w:val="0"/>
          <w:divBdr>
            <w:top w:val="none" w:sz="0" w:space="0" w:color="auto"/>
            <w:left w:val="none" w:sz="0" w:space="0" w:color="auto"/>
            <w:bottom w:val="none" w:sz="0" w:space="0" w:color="auto"/>
            <w:right w:val="none" w:sz="0" w:space="0" w:color="auto"/>
          </w:divBdr>
          <w:divsChild>
            <w:div w:id="240529679">
              <w:marLeft w:val="0"/>
              <w:marRight w:val="0"/>
              <w:marTop w:val="0"/>
              <w:marBottom w:val="0"/>
              <w:divBdr>
                <w:top w:val="none" w:sz="0" w:space="0" w:color="auto"/>
                <w:left w:val="none" w:sz="0" w:space="0" w:color="auto"/>
                <w:bottom w:val="none" w:sz="0" w:space="0" w:color="auto"/>
                <w:right w:val="none" w:sz="0" w:space="0" w:color="auto"/>
              </w:divBdr>
              <w:divsChild>
                <w:div w:id="576789973">
                  <w:marLeft w:val="-165"/>
                  <w:marRight w:val="-165"/>
                  <w:marTop w:val="0"/>
                  <w:marBottom w:val="0"/>
                  <w:divBdr>
                    <w:top w:val="none" w:sz="0" w:space="0" w:color="auto"/>
                    <w:left w:val="none" w:sz="0" w:space="0" w:color="auto"/>
                    <w:bottom w:val="none" w:sz="0" w:space="0" w:color="auto"/>
                    <w:right w:val="none" w:sz="0" w:space="0" w:color="auto"/>
                  </w:divBdr>
                  <w:divsChild>
                    <w:div w:id="811755375">
                      <w:marLeft w:val="0"/>
                      <w:marRight w:val="0"/>
                      <w:marTop w:val="0"/>
                      <w:marBottom w:val="0"/>
                      <w:divBdr>
                        <w:top w:val="none" w:sz="0" w:space="0" w:color="auto"/>
                        <w:left w:val="none" w:sz="0" w:space="0" w:color="auto"/>
                        <w:bottom w:val="none" w:sz="0" w:space="0" w:color="auto"/>
                        <w:right w:val="none" w:sz="0" w:space="0" w:color="auto"/>
                      </w:divBdr>
                      <w:divsChild>
                        <w:div w:id="70346857">
                          <w:marLeft w:val="0"/>
                          <w:marRight w:val="0"/>
                          <w:marTop w:val="0"/>
                          <w:marBottom w:val="0"/>
                          <w:divBdr>
                            <w:top w:val="none" w:sz="0" w:space="0" w:color="auto"/>
                            <w:left w:val="none" w:sz="0" w:space="0" w:color="auto"/>
                            <w:bottom w:val="none" w:sz="0" w:space="0" w:color="auto"/>
                            <w:right w:val="none" w:sz="0" w:space="0" w:color="auto"/>
                          </w:divBdr>
                          <w:divsChild>
                            <w:div w:id="1635913008">
                              <w:marLeft w:val="0"/>
                              <w:marRight w:val="0"/>
                              <w:marTop w:val="0"/>
                              <w:marBottom w:val="0"/>
                              <w:divBdr>
                                <w:top w:val="none" w:sz="0" w:space="0" w:color="auto"/>
                                <w:left w:val="none" w:sz="0" w:space="0" w:color="auto"/>
                                <w:bottom w:val="none" w:sz="0" w:space="0" w:color="auto"/>
                                <w:right w:val="none" w:sz="0" w:space="0" w:color="auto"/>
                              </w:divBdr>
                              <w:divsChild>
                                <w:div w:id="271666711">
                                  <w:marLeft w:val="0"/>
                                  <w:marRight w:val="0"/>
                                  <w:marTop w:val="0"/>
                                  <w:marBottom w:val="0"/>
                                  <w:divBdr>
                                    <w:top w:val="none" w:sz="0" w:space="0" w:color="auto"/>
                                    <w:left w:val="none" w:sz="0" w:space="0" w:color="auto"/>
                                    <w:bottom w:val="none" w:sz="0" w:space="0" w:color="auto"/>
                                    <w:right w:val="none" w:sz="0" w:space="0" w:color="auto"/>
                                  </w:divBdr>
                                  <w:divsChild>
                                    <w:div w:id="1305311584">
                                      <w:marLeft w:val="0"/>
                                      <w:marRight w:val="0"/>
                                      <w:marTop w:val="0"/>
                                      <w:marBottom w:val="0"/>
                                      <w:divBdr>
                                        <w:top w:val="none" w:sz="0" w:space="0" w:color="auto"/>
                                        <w:left w:val="none" w:sz="0" w:space="0" w:color="auto"/>
                                        <w:bottom w:val="none" w:sz="0" w:space="0" w:color="auto"/>
                                        <w:right w:val="none" w:sz="0" w:space="0" w:color="auto"/>
                                      </w:divBdr>
                                      <w:divsChild>
                                        <w:div w:id="677849546">
                                          <w:marLeft w:val="0"/>
                                          <w:marRight w:val="0"/>
                                          <w:marTop w:val="0"/>
                                          <w:marBottom w:val="0"/>
                                          <w:divBdr>
                                            <w:top w:val="none" w:sz="0" w:space="0" w:color="auto"/>
                                            <w:left w:val="none" w:sz="0" w:space="0" w:color="auto"/>
                                            <w:bottom w:val="none" w:sz="0" w:space="0" w:color="auto"/>
                                            <w:right w:val="none" w:sz="0" w:space="0" w:color="auto"/>
                                          </w:divBdr>
                                          <w:divsChild>
                                            <w:div w:id="1795975520">
                                              <w:marLeft w:val="0"/>
                                              <w:marRight w:val="0"/>
                                              <w:marTop w:val="0"/>
                                              <w:marBottom w:val="0"/>
                                              <w:divBdr>
                                                <w:top w:val="none" w:sz="0" w:space="0" w:color="auto"/>
                                                <w:left w:val="none" w:sz="0" w:space="0" w:color="auto"/>
                                                <w:bottom w:val="none" w:sz="0" w:space="0" w:color="auto"/>
                                                <w:right w:val="none" w:sz="0" w:space="0" w:color="auto"/>
                                              </w:divBdr>
                                              <w:divsChild>
                                                <w:div w:id="6688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75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vmsw.be" TargetMode="External"/><Relationship Id="rId5" Type="http://schemas.openxmlformats.org/officeDocument/2006/relationships/numbering" Target="numbering.xml"/><Relationship Id="rId10" Type="http://schemas.openxmlformats.org/officeDocument/2006/relationships/hyperlink" Target="mailto:commission@privacycommission.b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Thema1">
  <a:themeElements>
    <a:clrScheme name="VMSW">
      <a:dk1>
        <a:srgbClr val="373636"/>
      </a:dk1>
      <a:lt1>
        <a:sysClr val="window" lastClr="FFFFFF"/>
      </a:lt1>
      <a:dk2>
        <a:srgbClr val="17465B"/>
      </a:dk2>
      <a:lt2>
        <a:srgbClr val="F6F5F3"/>
      </a:lt2>
      <a:accent1>
        <a:srgbClr val="39B8BD"/>
      </a:accent1>
      <a:accent2>
        <a:srgbClr val="FFF200"/>
      </a:accent2>
      <a:accent3>
        <a:srgbClr val="373636"/>
      </a:accent3>
      <a:accent4>
        <a:srgbClr val="6B6B6B"/>
      </a:accent4>
      <a:accent5>
        <a:srgbClr val="17465B"/>
      </a:accent5>
      <a:accent6>
        <a:srgbClr val="39B8BD"/>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6EE4FA8E763C45BA010943C562FCE2" ma:contentTypeVersion="22" ma:contentTypeDescription="Een nieuw document maken." ma:contentTypeScope="" ma:versionID="3d2db86d658dea9e6144d2b2f18211ac">
  <xsd:schema xmlns:xsd="http://www.w3.org/2001/XMLSchema" xmlns:xs="http://www.w3.org/2001/XMLSchema" xmlns:p="http://schemas.microsoft.com/office/2006/metadata/properties" xmlns:ns2="cc406a5c-6d4e-4d22-aca6-0d24532340c0" xmlns:ns3="2df9d367-27e5-4809-b260-d2796bc2cfe7" targetNamespace="http://schemas.microsoft.com/office/2006/metadata/properties" ma:root="true" ma:fieldsID="32f9812b14845e2ba7002f746f4bd25a" ns2:_="" ns3:_="">
    <xsd:import namespace="cc406a5c-6d4e-4d22-aca6-0d24532340c0"/>
    <xsd:import namespace="2df9d367-27e5-4809-b260-d2796bc2cf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06a5c-6d4e-4d22-aca6-0d24532340c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9d367-27e5-4809-b260-d2796bc2cf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8A179-7BC2-4B1F-872B-780712991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06a5c-6d4e-4d22-aca6-0d24532340c0"/>
    <ds:schemaRef ds:uri="2df9d367-27e5-4809-b260-d2796bc2c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E6B9C-F0D7-44E0-99C7-D9CDABA4F43C}">
  <ds:schemaRefs>
    <ds:schemaRef ds:uri="http://schemas.microsoft.com/office/2006/metadata/properties"/>
    <ds:schemaRef ds:uri="2df9d367-27e5-4809-b260-d2796bc2cfe7"/>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cc406a5c-6d4e-4d22-aca6-0d24532340c0"/>
    <ds:schemaRef ds:uri="http://purl.org/dc/terms/"/>
  </ds:schemaRefs>
</ds:datastoreItem>
</file>

<file path=customXml/itemProps3.xml><?xml version="1.0" encoding="utf-8"?>
<ds:datastoreItem xmlns:ds="http://schemas.openxmlformats.org/officeDocument/2006/customXml" ds:itemID="{7AA6AA6E-81F4-4D43-8175-44599BDDF72A}">
  <ds:schemaRefs>
    <ds:schemaRef ds:uri="http://schemas.microsoft.com/sharepoint/v3/contenttype/forms"/>
  </ds:schemaRefs>
</ds:datastoreItem>
</file>

<file path=customXml/itemProps4.xml><?xml version="1.0" encoding="utf-8"?>
<ds:datastoreItem xmlns:ds="http://schemas.openxmlformats.org/officeDocument/2006/customXml" ds:itemID="{9A007975-9D9D-417A-9EBC-465F74DF8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Rousseau Peter</dc:creator>
  <cp:lastModifiedBy>Filip De Letter</cp:lastModifiedBy>
  <cp:revision>8</cp:revision>
  <cp:lastPrinted>2018-04-04T08:49:00Z</cp:lastPrinted>
  <dcterms:created xsi:type="dcterms:W3CDTF">2018-04-04T08:17:00Z</dcterms:created>
  <dcterms:modified xsi:type="dcterms:W3CDTF">2018-06-14T11:33:00Z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0x0101000C6EE4FA8E763C45BA010943C562FCE2</vt:lpwstr>
  </property>
</Properties>
</file>